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53" w:rsidRPr="008D3853" w:rsidRDefault="008D3853" w:rsidP="008D3853">
      <w:pPr>
        <w:pStyle w:val="33"/>
        <w:ind w:left="-360" w:right="-44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D385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C3B2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ельского</w:t>
      </w:r>
      <w:r w:rsidRPr="008D385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DC3B2F">
        <w:rPr>
          <w:rFonts w:ascii="Times New Roman" w:hAnsi="Times New Roman" w:cs="Times New Roman"/>
          <w:b/>
          <w:sz w:val="28"/>
          <w:szCs w:val="28"/>
        </w:rPr>
        <w:t>Буль-Кайпановский</w:t>
      </w:r>
      <w:r w:rsidRPr="008D3853">
        <w:rPr>
          <w:rFonts w:ascii="Times New Roman" w:hAnsi="Times New Roman" w:cs="Times New Roman"/>
          <w:b/>
          <w:sz w:val="28"/>
          <w:szCs w:val="28"/>
        </w:rPr>
        <w:t xml:space="preserve">   сельсовет</w:t>
      </w:r>
    </w:p>
    <w:p w:rsidR="008D3853" w:rsidRPr="008D3853" w:rsidRDefault="008D3853" w:rsidP="008D3853">
      <w:pPr>
        <w:pStyle w:val="33"/>
        <w:ind w:left="-360" w:right="-4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85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Татышлинский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5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D3853" w:rsidRPr="008D3853" w:rsidRDefault="008D3853" w:rsidP="008D3853">
      <w:pPr>
        <w:pStyle w:val="33"/>
        <w:rPr>
          <w:rFonts w:ascii="Times New Roman" w:hAnsi="Times New Roman" w:cs="Times New Roman"/>
          <w:b/>
          <w:lang w:val="ba-RU"/>
        </w:rPr>
      </w:pPr>
    </w:p>
    <w:p w:rsidR="008D3853" w:rsidRPr="008D3853" w:rsidRDefault="008D3853" w:rsidP="008D3853">
      <w:pPr>
        <w:pStyle w:val="33"/>
        <w:rPr>
          <w:rFonts w:ascii="Times New Roman" w:hAnsi="Times New Roman" w:cs="Times New Roman"/>
          <w:b/>
          <w:lang w:val="ba-RU"/>
        </w:rPr>
      </w:pPr>
    </w:p>
    <w:p w:rsidR="008D3853" w:rsidRPr="00DC3B2F" w:rsidRDefault="00DC3B2F" w:rsidP="00DC3B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C3B2F">
        <w:rPr>
          <w:rFonts w:ascii="Times New Roman" w:hAnsi="Times New Roman" w:cs="Times New Roman"/>
          <w:sz w:val="28"/>
          <w:szCs w:val="28"/>
          <w:lang w:val="tt-RU"/>
        </w:rPr>
        <w:t>РЕШЕНИЕ</w:t>
      </w:r>
    </w:p>
    <w:p w:rsidR="00DC3B2F" w:rsidRPr="002355B5" w:rsidRDefault="00DC3B2F" w:rsidP="00DC3B2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27 февраля 2015г.                                                                                           №457</w:t>
      </w:r>
    </w:p>
    <w:p w:rsidR="00392A6D" w:rsidRPr="006A2AF5" w:rsidRDefault="00392A6D" w:rsidP="00392A6D">
      <w:pPr>
        <w:spacing w:before="60" w:after="60"/>
        <w:rPr>
          <w:rFonts w:ascii="Times New Roman" w:hAnsi="Times New Roman" w:cs="Times New Roman"/>
          <w:sz w:val="28"/>
          <w:szCs w:val="28"/>
        </w:rPr>
      </w:pPr>
    </w:p>
    <w:bookmarkEnd w:id="0"/>
    <w:p w:rsidR="00392A6D" w:rsidRPr="006A2AF5" w:rsidRDefault="00392A6D" w:rsidP="00392A6D">
      <w:pPr>
        <w:pStyle w:val="a4"/>
        <w:shd w:val="clear" w:color="auto" w:fill="auto"/>
        <w:ind w:right="100"/>
        <w:rPr>
          <w:b/>
          <w:sz w:val="28"/>
          <w:szCs w:val="28"/>
        </w:rPr>
      </w:pPr>
      <w:r w:rsidRPr="006A2AF5">
        <w:rPr>
          <w:b/>
          <w:sz w:val="28"/>
          <w:szCs w:val="28"/>
        </w:rPr>
        <w:t>Об утверждении Соглашения</w:t>
      </w:r>
    </w:p>
    <w:p w:rsidR="00962F72" w:rsidRPr="006A2AF5" w:rsidRDefault="00392A6D" w:rsidP="00962F72">
      <w:pPr>
        <w:pStyle w:val="a4"/>
        <w:shd w:val="clear" w:color="auto" w:fill="auto"/>
        <w:ind w:right="100"/>
        <w:rPr>
          <w:b/>
          <w:sz w:val="28"/>
          <w:szCs w:val="28"/>
        </w:rPr>
      </w:pPr>
      <w:r w:rsidRPr="006A2AF5">
        <w:rPr>
          <w:b/>
          <w:sz w:val="28"/>
          <w:szCs w:val="28"/>
        </w:rPr>
        <w:t xml:space="preserve"> между органами местного самоуправления </w:t>
      </w:r>
      <w:r w:rsidR="00DC3B2F">
        <w:rPr>
          <w:b/>
          <w:sz w:val="28"/>
          <w:szCs w:val="28"/>
          <w:lang w:val="ru-RU"/>
        </w:rPr>
        <w:t>с</w:t>
      </w:r>
      <w:r w:rsidR="008D3853">
        <w:rPr>
          <w:b/>
          <w:sz w:val="28"/>
          <w:szCs w:val="28"/>
        </w:rPr>
        <w:t>ельского</w:t>
      </w:r>
      <w:r w:rsidR="00962F72" w:rsidRPr="006A2AF5">
        <w:rPr>
          <w:b/>
          <w:sz w:val="28"/>
          <w:szCs w:val="28"/>
        </w:rPr>
        <w:t xml:space="preserve"> поселения</w:t>
      </w:r>
    </w:p>
    <w:p w:rsidR="00392A6D" w:rsidRPr="006A2AF5" w:rsidRDefault="00962F72" w:rsidP="008D3853">
      <w:pPr>
        <w:pStyle w:val="a4"/>
        <w:shd w:val="clear" w:color="auto" w:fill="auto"/>
        <w:ind w:right="100"/>
        <w:rPr>
          <w:b/>
          <w:sz w:val="28"/>
          <w:szCs w:val="28"/>
        </w:rPr>
      </w:pPr>
      <w:r w:rsidRPr="006A2AF5">
        <w:rPr>
          <w:b/>
          <w:sz w:val="28"/>
          <w:szCs w:val="28"/>
        </w:rPr>
        <w:t xml:space="preserve"> </w:t>
      </w:r>
      <w:r w:rsidR="00DC3B2F">
        <w:rPr>
          <w:b/>
          <w:sz w:val="28"/>
          <w:szCs w:val="28"/>
          <w:lang w:val="ru-RU"/>
        </w:rPr>
        <w:t xml:space="preserve">Буль-Кайпановский </w:t>
      </w:r>
      <w:r w:rsidRPr="006A2AF5">
        <w:rPr>
          <w:b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>
        <w:rPr>
          <w:b/>
          <w:sz w:val="28"/>
          <w:szCs w:val="28"/>
          <w:lang w:val="ru-RU"/>
        </w:rPr>
        <w:t xml:space="preserve">и </w:t>
      </w:r>
      <w:r w:rsidR="00392A6D" w:rsidRPr="006A2AF5">
        <w:rPr>
          <w:b/>
          <w:sz w:val="28"/>
          <w:szCs w:val="28"/>
        </w:rPr>
        <w:t xml:space="preserve">муниципального района  </w:t>
      </w:r>
      <w:r w:rsidR="008D3853">
        <w:rPr>
          <w:b/>
          <w:sz w:val="28"/>
          <w:szCs w:val="28"/>
          <w:lang w:val="ru-RU"/>
        </w:rPr>
        <w:t xml:space="preserve"> </w:t>
      </w:r>
      <w:r w:rsidR="00392A6D" w:rsidRPr="006A2AF5">
        <w:rPr>
          <w:b/>
          <w:sz w:val="28"/>
          <w:szCs w:val="28"/>
        </w:rPr>
        <w:t>Татышлински</w:t>
      </w:r>
      <w:r>
        <w:rPr>
          <w:b/>
          <w:sz w:val="28"/>
          <w:szCs w:val="28"/>
        </w:rPr>
        <w:t>й район Республики Башкортостан</w:t>
      </w:r>
      <w:r w:rsidR="008D3853">
        <w:rPr>
          <w:b/>
          <w:sz w:val="28"/>
          <w:szCs w:val="28"/>
          <w:lang w:val="ru-RU"/>
        </w:rPr>
        <w:t xml:space="preserve"> </w:t>
      </w:r>
      <w:r w:rsidR="00392A6D" w:rsidRPr="006A2AF5">
        <w:rPr>
          <w:b/>
          <w:sz w:val="28"/>
          <w:szCs w:val="28"/>
        </w:rPr>
        <w:t xml:space="preserve">о передаче </w:t>
      </w:r>
      <w:r>
        <w:rPr>
          <w:b/>
          <w:sz w:val="28"/>
          <w:szCs w:val="28"/>
          <w:lang w:val="ru-RU"/>
        </w:rPr>
        <w:t>муниципальному району</w:t>
      </w:r>
    </w:p>
    <w:p w:rsidR="00392A6D" w:rsidRPr="00962F72" w:rsidRDefault="00392A6D" w:rsidP="00392A6D">
      <w:pPr>
        <w:pStyle w:val="a4"/>
        <w:shd w:val="clear" w:color="auto" w:fill="auto"/>
        <w:ind w:right="100"/>
        <w:rPr>
          <w:b/>
          <w:sz w:val="28"/>
          <w:szCs w:val="28"/>
          <w:lang w:val="ru-RU"/>
        </w:rPr>
      </w:pPr>
      <w:r w:rsidRPr="006A2AF5">
        <w:rPr>
          <w:b/>
          <w:sz w:val="28"/>
          <w:szCs w:val="28"/>
        </w:rPr>
        <w:t xml:space="preserve">части </w:t>
      </w:r>
      <w:r w:rsidR="00962F72">
        <w:rPr>
          <w:b/>
          <w:sz w:val="28"/>
          <w:szCs w:val="28"/>
        </w:rPr>
        <w:t>полномочий</w:t>
      </w:r>
      <w:r w:rsidR="00962F72">
        <w:rPr>
          <w:b/>
          <w:sz w:val="28"/>
          <w:szCs w:val="28"/>
          <w:lang w:val="ru-RU"/>
        </w:rPr>
        <w:t xml:space="preserve"> </w:t>
      </w:r>
      <w:r w:rsidR="00DC3B2F">
        <w:rPr>
          <w:b/>
          <w:sz w:val="28"/>
          <w:szCs w:val="28"/>
          <w:lang w:val="ru-RU"/>
        </w:rPr>
        <w:t>с</w:t>
      </w:r>
      <w:r w:rsidR="008D3853">
        <w:rPr>
          <w:b/>
          <w:sz w:val="28"/>
          <w:szCs w:val="28"/>
          <w:lang w:val="ru-RU"/>
        </w:rPr>
        <w:t>ельского</w:t>
      </w:r>
      <w:r w:rsidR="00962F72">
        <w:rPr>
          <w:b/>
          <w:sz w:val="28"/>
          <w:szCs w:val="28"/>
          <w:lang w:val="ru-RU"/>
        </w:rPr>
        <w:t xml:space="preserve"> поселения</w:t>
      </w:r>
    </w:p>
    <w:p w:rsidR="00392A6D" w:rsidRDefault="00392A6D" w:rsidP="00392A6D">
      <w:pPr>
        <w:pStyle w:val="a4"/>
        <w:shd w:val="clear" w:color="auto" w:fill="auto"/>
        <w:spacing w:line="307" w:lineRule="exact"/>
        <w:ind w:left="20" w:right="20" w:firstLine="600"/>
        <w:jc w:val="both"/>
        <w:rPr>
          <w:sz w:val="28"/>
          <w:szCs w:val="28"/>
          <w:lang w:val="ru-RU"/>
        </w:rPr>
      </w:pPr>
    </w:p>
    <w:p w:rsidR="008D3853" w:rsidRPr="008D3853" w:rsidRDefault="008D3853" w:rsidP="00392A6D">
      <w:pPr>
        <w:pStyle w:val="a4"/>
        <w:shd w:val="clear" w:color="auto" w:fill="auto"/>
        <w:spacing w:line="307" w:lineRule="exact"/>
        <w:ind w:left="20" w:right="20" w:firstLine="600"/>
        <w:jc w:val="both"/>
        <w:rPr>
          <w:sz w:val="28"/>
          <w:szCs w:val="28"/>
          <w:lang w:val="ru-RU"/>
        </w:rPr>
      </w:pPr>
    </w:p>
    <w:p w:rsidR="002E5C77" w:rsidRPr="002E5C77" w:rsidRDefault="00392A6D" w:rsidP="002E5C77">
      <w:pPr>
        <w:pStyle w:val="a4"/>
        <w:spacing w:line="307" w:lineRule="exact"/>
        <w:ind w:left="20" w:right="20" w:firstLine="600"/>
        <w:jc w:val="both"/>
        <w:rPr>
          <w:sz w:val="28"/>
          <w:szCs w:val="28"/>
          <w:lang w:val="ru-RU" w:eastAsia="ru-RU"/>
        </w:rPr>
      </w:pPr>
      <w:r w:rsidRPr="006A2AF5">
        <w:rPr>
          <w:sz w:val="28"/>
          <w:szCs w:val="28"/>
        </w:rPr>
        <w:t xml:space="preserve">В соответствии </w:t>
      </w:r>
      <w:r w:rsidR="00C35C80">
        <w:rPr>
          <w:sz w:val="28"/>
          <w:szCs w:val="28"/>
          <w:lang w:val="ru-RU"/>
        </w:rPr>
        <w:t xml:space="preserve">с абзацем 3 части 2, частью 4 статьи 3.3 Федерального закона от 25.10.2001г. </w:t>
      </w:r>
      <w:proofErr w:type="gramStart"/>
      <w:r w:rsidR="00C35C80">
        <w:rPr>
          <w:sz w:val="28"/>
          <w:szCs w:val="28"/>
          <w:lang w:val="ru-RU"/>
        </w:rPr>
        <w:t>№</w:t>
      </w:r>
      <w:r w:rsidR="00C35C80" w:rsidRPr="00C35C80">
        <w:rPr>
          <w:sz w:val="28"/>
          <w:szCs w:val="28"/>
          <w:lang w:val="ru-RU"/>
        </w:rPr>
        <w:t>137</w:t>
      </w:r>
      <w:r w:rsidR="00C35C80">
        <w:rPr>
          <w:sz w:val="28"/>
          <w:szCs w:val="28"/>
          <w:lang w:val="ru-RU"/>
        </w:rPr>
        <w:t xml:space="preserve"> </w:t>
      </w:r>
      <w:r w:rsidR="00C35C80" w:rsidRPr="00C35C80">
        <w:rPr>
          <w:sz w:val="28"/>
          <w:szCs w:val="28"/>
          <w:lang w:val="ru-RU"/>
        </w:rPr>
        <w:t>-</w:t>
      </w:r>
      <w:r w:rsidR="00C35C80">
        <w:rPr>
          <w:sz w:val="28"/>
          <w:szCs w:val="28"/>
          <w:lang w:val="ru-RU"/>
        </w:rPr>
        <w:t xml:space="preserve"> </w:t>
      </w:r>
      <w:r w:rsidR="00C35C80" w:rsidRPr="00C35C80">
        <w:rPr>
          <w:sz w:val="28"/>
          <w:szCs w:val="28"/>
          <w:lang w:val="ru-RU"/>
        </w:rPr>
        <w:t>ФЗ "О введении в действие Земельного кодекса Российской Федерации"</w:t>
      </w:r>
      <w:r w:rsidR="00C35C80">
        <w:rPr>
          <w:sz w:val="28"/>
          <w:szCs w:val="28"/>
          <w:lang w:val="ru-RU"/>
        </w:rPr>
        <w:t xml:space="preserve">, </w:t>
      </w:r>
      <w:r w:rsidR="00BB3608">
        <w:rPr>
          <w:sz w:val="28"/>
          <w:szCs w:val="28"/>
          <w:lang w:val="ru-RU"/>
        </w:rPr>
        <w:t>частью 2 статьи 14.1,</w:t>
      </w:r>
      <w:r w:rsidRPr="006A2AF5">
        <w:rPr>
          <w:sz w:val="28"/>
          <w:szCs w:val="28"/>
        </w:rPr>
        <w:t xml:space="preserve"> </w:t>
      </w:r>
      <w:r w:rsidR="00962F72">
        <w:rPr>
          <w:sz w:val="28"/>
          <w:szCs w:val="28"/>
          <w:lang w:val="ru-RU"/>
        </w:rPr>
        <w:t xml:space="preserve">абзацем 1 </w:t>
      </w:r>
      <w:r w:rsidR="00962F72">
        <w:rPr>
          <w:sz w:val="28"/>
          <w:szCs w:val="28"/>
        </w:rPr>
        <w:t>част</w:t>
      </w:r>
      <w:r w:rsidR="00962F72">
        <w:rPr>
          <w:sz w:val="28"/>
          <w:szCs w:val="28"/>
          <w:lang w:val="ru-RU"/>
        </w:rPr>
        <w:t xml:space="preserve">и </w:t>
      </w:r>
      <w:r w:rsidRPr="006A2AF5">
        <w:rPr>
          <w:sz w:val="28"/>
          <w:szCs w:val="28"/>
        </w:rPr>
        <w:t>4 статьи 15 Фе</w:t>
      </w:r>
      <w:r w:rsidR="00962F72">
        <w:rPr>
          <w:sz w:val="28"/>
          <w:szCs w:val="28"/>
        </w:rPr>
        <w:t>дерального закона от 06</w:t>
      </w:r>
      <w:r w:rsidR="00962F72">
        <w:rPr>
          <w:sz w:val="28"/>
          <w:szCs w:val="28"/>
          <w:lang w:val="ru-RU"/>
        </w:rPr>
        <w:t>.10.</w:t>
      </w:r>
      <w:r w:rsidR="00962F72">
        <w:rPr>
          <w:sz w:val="28"/>
          <w:szCs w:val="28"/>
        </w:rPr>
        <w:t>2003г</w:t>
      </w:r>
      <w:r w:rsidR="00962F72">
        <w:rPr>
          <w:sz w:val="28"/>
          <w:szCs w:val="28"/>
          <w:lang w:val="ru-RU"/>
        </w:rPr>
        <w:t>.</w:t>
      </w:r>
      <w:r w:rsidRPr="006A2AF5">
        <w:rPr>
          <w:sz w:val="28"/>
          <w:szCs w:val="28"/>
        </w:rPr>
        <w:t xml:space="preserve"> № 131 - ФЗ «Об общих принципах организации местного самоуправления в Россий</w:t>
      </w:r>
      <w:r w:rsidR="00962F72">
        <w:rPr>
          <w:sz w:val="28"/>
          <w:szCs w:val="28"/>
        </w:rPr>
        <w:t xml:space="preserve">ской Федерации», </w:t>
      </w:r>
      <w:r w:rsidRPr="006A2AF5">
        <w:rPr>
          <w:sz w:val="28"/>
          <w:szCs w:val="28"/>
        </w:rPr>
        <w:t>Законом Республики Ба</w:t>
      </w:r>
      <w:r w:rsidR="00862738">
        <w:rPr>
          <w:sz w:val="28"/>
          <w:szCs w:val="28"/>
        </w:rPr>
        <w:t xml:space="preserve">шкортостан от </w:t>
      </w:r>
      <w:r w:rsidR="00962F72">
        <w:rPr>
          <w:sz w:val="28"/>
          <w:szCs w:val="28"/>
          <w:lang w:val="ru-RU"/>
        </w:rPr>
        <w:t>18.03.2005г.</w:t>
      </w:r>
      <w:r w:rsidR="00962F72">
        <w:rPr>
          <w:sz w:val="28"/>
          <w:szCs w:val="28"/>
        </w:rPr>
        <w:t xml:space="preserve"> № </w:t>
      </w:r>
      <w:r w:rsidR="00962F72">
        <w:rPr>
          <w:sz w:val="28"/>
          <w:szCs w:val="28"/>
          <w:lang w:val="ru-RU"/>
        </w:rPr>
        <w:t>162</w:t>
      </w:r>
      <w:r w:rsidR="00862738">
        <w:rPr>
          <w:sz w:val="28"/>
          <w:szCs w:val="28"/>
        </w:rPr>
        <w:t>-</w:t>
      </w:r>
      <w:r w:rsidR="00862738">
        <w:rPr>
          <w:sz w:val="28"/>
          <w:szCs w:val="28"/>
          <w:lang w:val="ru-RU"/>
        </w:rPr>
        <w:t>з</w:t>
      </w:r>
      <w:r w:rsidRPr="006A2AF5">
        <w:rPr>
          <w:sz w:val="28"/>
          <w:szCs w:val="28"/>
        </w:rPr>
        <w:t xml:space="preserve"> "О местном самоуправлении в Республике Башкортостан"», </w:t>
      </w:r>
      <w:r w:rsidR="002E5C77" w:rsidRPr="002E5C77">
        <w:rPr>
          <w:sz w:val="28"/>
          <w:szCs w:val="28"/>
          <w:lang w:val="ru-RU" w:eastAsia="ru-RU"/>
        </w:rPr>
        <w:t xml:space="preserve">Совет </w:t>
      </w:r>
      <w:r w:rsidR="00DC3B2F">
        <w:rPr>
          <w:sz w:val="28"/>
          <w:szCs w:val="28"/>
          <w:lang w:val="ru-RU" w:eastAsia="ru-RU"/>
        </w:rPr>
        <w:t>с</w:t>
      </w:r>
      <w:r w:rsidR="008D3853">
        <w:rPr>
          <w:sz w:val="28"/>
          <w:szCs w:val="28"/>
          <w:lang w:val="ru-RU" w:eastAsia="ru-RU"/>
        </w:rPr>
        <w:t>ельского</w:t>
      </w:r>
      <w:r w:rsidR="002E5C77" w:rsidRPr="002E5C77">
        <w:rPr>
          <w:sz w:val="28"/>
          <w:szCs w:val="28"/>
          <w:lang w:val="ru-RU" w:eastAsia="ru-RU"/>
        </w:rPr>
        <w:t xml:space="preserve"> поселения </w:t>
      </w:r>
      <w:r w:rsidR="00DC3B2F">
        <w:rPr>
          <w:sz w:val="28"/>
          <w:szCs w:val="28"/>
          <w:lang w:val="ru-RU" w:eastAsia="ru-RU"/>
        </w:rPr>
        <w:t xml:space="preserve">Буль-Кайпановский </w:t>
      </w:r>
      <w:r w:rsidR="002E5C77" w:rsidRPr="002E5C77">
        <w:rPr>
          <w:sz w:val="28"/>
          <w:szCs w:val="28"/>
          <w:lang w:val="ru-RU" w:eastAsia="ru-RU"/>
        </w:rPr>
        <w:t xml:space="preserve">сельсовет муниципального района </w:t>
      </w:r>
      <w:proofErr w:type="spellStart"/>
      <w:r w:rsidR="002E5C77" w:rsidRPr="002E5C77">
        <w:rPr>
          <w:sz w:val="28"/>
          <w:szCs w:val="28"/>
          <w:lang w:val="ru-RU" w:eastAsia="ru-RU"/>
        </w:rPr>
        <w:t>Татышлинский</w:t>
      </w:r>
      <w:proofErr w:type="spellEnd"/>
      <w:r w:rsidR="002E5C77" w:rsidRPr="002E5C77">
        <w:rPr>
          <w:sz w:val="28"/>
          <w:szCs w:val="28"/>
          <w:lang w:val="ru-RU" w:eastAsia="ru-RU"/>
        </w:rPr>
        <w:t xml:space="preserve"> район Республики Башкортостан</w:t>
      </w:r>
      <w:proofErr w:type="gramEnd"/>
      <w:r w:rsidR="002E5C77" w:rsidRPr="002E5C77">
        <w:rPr>
          <w:sz w:val="28"/>
          <w:szCs w:val="28"/>
          <w:lang w:val="ru-RU" w:eastAsia="ru-RU"/>
        </w:rPr>
        <w:t xml:space="preserve"> </w:t>
      </w:r>
      <w:proofErr w:type="gramStart"/>
      <w:r w:rsidR="002E5C77" w:rsidRPr="002E5C77">
        <w:rPr>
          <w:b/>
          <w:sz w:val="28"/>
          <w:szCs w:val="28"/>
          <w:lang w:val="ru-RU" w:eastAsia="ru-RU"/>
        </w:rPr>
        <w:t>р</w:t>
      </w:r>
      <w:proofErr w:type="gramEnd"/>
      <w:r w:rsidR="008D3853">
        <w:rPr>
          <w:b/>
          <w:sz w:val="28"/>
          <w:szCs w:val="28"/>
          <w:lang w:val="ru-RU" w:eastAsia="ru-RU"/>
        </w:rPr>
        <w:t xml:space="preserve"> </w:t>
      </w:r>
      <w:r w:rsidR="002E5C77" w:rsidRPr="002E5C77">
        <w:rPr>
          <w:b/>
          <w:sz w:val="28"/>
          <w:szCs w:val="28"/>
          <w:lang w:val="ru-RU" w:eastAsia="ru-RU"/>
        </w:rPr>
        <w:t>е</w:t>
      </w:r>
      <w:r w:rsidR="008D3853">
        <w:rPr>
          <w:b/>
          <w:sz w:val="28"/>
          <w:szCs w:val="28"/>
          <w:lang w:val="ru-RU" w:eastAsia="ru-RU"/>
        </w:rPr>
        <w:t xml:space="preserve"> </w:t>
      </w:r>
      <w:r w:rsidR="002E5C77" w:rsidRPr="002E5C77">
        <w:rPr>
          <w:b/>
          <w:sz w:val="28"/>
          <w:szCs w:val="28"/>
          <w:lang w:val="ru-RU" w:eastAsia="ru-RU"/>
        </w:rPr>
        <w:t>ш</w:t>
      </w:r>
      <w:r w:rsidR="008D3853">
        <w:rPr>
          <w:b/>
          <w:sz w:val="28"/>
          <w:szCs w:val="28"/>
          <w:lang w:val="ru-RU" w:eastAsia="ru-RU"/>
        </w:rPr>
        <w:t xml:space="preserve"> </w:t>
      </w:r>
      <w:r w:rsidR="002E5C77" w:rsidRPr="002E5C77">
        <w:rPr>
          <w:b/>
          <w:sz w:val="28"/>
          <w:szCs w:val="28"/>
          <w:lang w:val="ru-RU" w:eastAsia="ru-RU"/>
        </w:rPr>
        <w:t>и</w:t>
      </w:r>
      <w:r w:rsidR="008D3853">
        <w:rPr>
          <w:b/>
          <w:sz w:val="28"/>
          <w:szCs w:val="28"/>
          <w:lang w:val="ru-RU" w:eastAsia="ru-RU"/>
        </w:rPr>
        <w:t xml:space="preserve"> </w:t>
      </w:r>
      <w:r w:rsidR="002E5C77" w:rsidRPr="002E5C77">
        <w:rPr>
          <w:b/>
          <w:sz w:val="28"/>
          <w:szCs w:val="28"/>
          <w:lang w:val="ru-RU" w:eastAsia="ru-RU"/>
        </w:rPr>
        <w:t>л:</w:t>
      </w:r>
    </w:p>
    <w:p w:rsidR="002E5C77" w:rsidRPr="002E5C77" w:rsidRDefault="002E5C77" w:rsidP="002E5C77">
      <w:pPr>
        <w:tabs>
          <w:tab w:val="left" w:pos="4892"/>
        </w:tabs>
        <w:spacing w:line="307" w:lineRule="exact"/>
        <w:ind w:left="23" w:right="23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C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Утвердить Соглашение между органами местного самоуправления </w:t>
      </w:r>
      <w:r w:rsidR="00DC3B2F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8D3853">
        <w:rPr>
          <w:rFonts w:ascii="Times New Roman" w:eastAsia="Times New Roman" w:hAnsi="Times New Roman" w:cs="Times New Roman"/>
          <w:color w:val="auto"/>
          <w:sz w:val="28"/>
          <w:szCs w:val="28"/>
        </w:rPr>
        <w:t>ельского</w:t>
      </w:r>
      <w:r w:rsidRPr="002E5C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 </w:t>
      </w:r>
      <w:r w:rsidR="00DC3B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Буль-Кайпановский </w:t>
      </w:r>
      <w:r w:rsidRPr="002E5C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муниципального района Татышлинский район Республики Башкортостан и муниципального района Татышлинский район Республики Башкортостан о передаче муниципальному району части полномочий </w:t>
      </w:r>
      <w:r w:rsidR="00DC3B2F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8D3853">
        <w:rPr>
          <w:rFonts w:ascii="Times New Roman" w:eastAsia="Times New Roman" w:hAnsi="Times New Roman" w:cs="Times New Roman"/>
          <w:color w:val="auto"/>
          <w:sz w:val="28"/>
          <w:szCs w:val="28"/>
        </w:rPr>
        <w:t>ельского</w:t>
      </w:r>
      <w:r w:rsidRPr="002E5C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поселения, согласно приложению.</w:t>
      </w:r>
    </w:p>
    <w:p w:rsidR="002E5C77" w:rsidRPr="002E5C77" w:rsidRDefault="002E5C77" w:rsidP="002E5C77">
      <w:pPr>
        <w:spacing w:line="307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2E5C77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решение вступает в силу с момента подписания.</w:t>
      </w:r>
    </w:p>
    <w:p w:rsidR="002E5C77" w:rsidRPr="002E5C77" w:rsidRDefault="002E5C77" w:rsidP="002E5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C77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(разместить) в сети общего доступа «Интернет» на официальном сайте администрации </w:t>
      </w:r>
      <w:r w:rsidR="00DC3B2F">
        <w:rPr>
          <w:rFonts w:ascii="Times New Roman" w:hAnsi="Times New Roman" w:cs="Times New Roman"/>
          <w:sz w:val="28"/>
          <w:szCs w:val="28"/>
        </w:rPr>
        <w:t>с</w:t>
      </w:r>
      <w:r w:rsidR="008D3853">
        <w:rPr>
          <w:rFonts w:ascii="Times New Roman" w:hAnsi="Times New Roman" w:cs="Times New Roman"/>
          <w:sz w:val="28"/>
          <w:szCs w:val="28"/>
        </w:rPr>
        <w:t>ельского</w:t>
      </w:r>
      <w:r w:rsidRPr="002E5C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C3B2F">
        <w:rPr>
          <w:rFonts w:ascii="Times New Roman" w:hAnsi="Times New Roman" w:cs="Times New Roman"/>
          <w:sz w:val="28"/>
          <w:szCs w:val="28"/>
        </w:rPr>
        <w:t xml:space="preserve">Буль-Кайпановский </w:t>
      </w:r>
      <w:r w:rsidRPr="002E5C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 и обнародовать на информационном стенде Администрации </w:t>
      </w:r>
      <w:r w:rsidR="00DC3B2F">
        <w:rPr>
          <w:rFonts w:ascii="Times New Roman" w:hAnsi="Times New Roman" w:cs="Times New Roman"/>
          <w:sz w:val="28"/>
          <w:szCs w:val="28"/>
        </w:rPr>
        <w:t>с</w:t>
      </w:r>
      <w:r w:rsidR="008D3853">
        <w:rPr>
          <w:rFonts w:ascii="Times New Roman" w:hAnsi="Times New Roman" w:cs="Times New Roman"/>
          <w:sz w:val="28"/>
          <w:szCs w:val="28"/>
        </w:rPr>
        <w:t>ельского</w:t>
      </w:r>
      <w:r w:rsidRPr="002E5C7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C3B2F">
        <w:rPr>
          <w:rFonts w:ascii="Times New Roman" w:hAnsi="Times New Roman" w:cs="Times New Roman"/>
          <w:sz w:val="28"/>
          <w:szCs w:val="28"/>
        </w:rPr>
        <w:t xml:space="preserve">Буль-Кайпановский </w:t>
      </w:r>
      <w:r w:rsidRPr="002E5C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Башкортостан.</w:t>
      </w:r>
    </w:p>
    <w:p w:rsidR="00392A6D" w:rsidRPr="002E5C77" w:rsidRDefault="00392A6D" w:rsidP="002E5C77">
      <w:pPr>
        <w:pStyle w:val="a4"/>
        <w:shd w:val="clear" w:color="auto" w:fill="auto"/>
        <w:spacing w:line="240" w:lineRule="auto"/>
        <w:ind w:left="20" w:right="20" w:firstLine="709"/>
        <w:jc w:val="both"/>
        <w:rPr>
          <w:sz w:val="28"/>
          <w:szCs w:val="28"/>
          <w:lang w:val="ru-RU"/>
        </w:rPr>
      </w:pPr>
    </w:p>
    <w:p w:rsidR="00392A6D" w:rsidRDefault="00392A6D" w:rsidP="00392A6D">
      <w:pPr>
        <w:pStyle w:val="a4"/>
        <w:shd w:val="clear" w:color="auto" w:fill="auto"/>
        <w:tabs>
          <w:tab w:val="left" w:pos="1086"/>
          <w:tab w:val="left" w:pos="8310"/>
        </w:tabs>
        <w:spacing w:after="578" w:line="307" w:lineRule="exact"/>
        <w:ind w:left="20" w:right="20"/>
        <w:jc w:val="both"/>
        <w:rPr>
          <w:sz w:val="28"/>
          <w:szCs w:val="28"/>
          <w:lang w:val="ru-RU"/>
        </w:rPr>
      </w:pPr>
    </w:p>
    <w:p w:rsidR="00392A6D" w:rsidRDefault="002E5C77" w:rsidP="00392A6D">
      <w:pPr>
        <w:pStyle w:val="a4"/>
        <w:shd w:val="clear" w:color="auto" w:fill="auto"/>
        <w:tabs>
          <w:tab w:val="left" w:pos="6831"/>
        </w:tabs>
        <w:spacing w:line="260" w:lineRule="exact"/>
        <w:ind w:left="20"/>
        <w:jc w:val="left"/>
        <w:rPr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C3B2F">
        <w:rPr>
          <w:sz w:val="28"/>
          <w:szCs w:val="28"/>
          <w:lang w:val="ru-RU"/>
        </w:rPr>
        <w:t>с</w:t>
      </w:r>
      <w:r w:rsidR="008D3853">
        <w:rPr>
          <w:sz w:val="28"/>
          <w:szCs w:val="28"/>
          <w:lang w:val="ru-RU"/>
        </w:rPr>
        <w:t>ельского</w:t>
      </w:r>
      <w:r>
        <w:rPr>
          <w:sz w:val="28"/>
          <w:szCs w:val="28"/>
          <w:lang w:val="ru-RU"/>
        </w:rPr>
        <w:t xml:space="preserve"> поселения</w:t>
      </w:r>
      <w:r w:rsidRPr="006A2AF5">
        <w:rPr>
          <w:sz w:val="28"/>
          <w:szCs w:val="28"/>
        </w:rPr>
        <w:t xml:space="preserve">: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 w:rsidR="00DC3B2F">
        <w:rPr>
          <w:sz w:val="28"/>
          <w:szCs w:val="28"/>
          <w:lang w:val="ru-RU"/>
        </w:rPr>
        <w:t>Х.М.Аюпов</w:t>
      </w:r>
      <w:proofErr w:type="spellEnd"/>
      <w:r>
        <w:t xml:space="preserve"> </w:t>
      </w:r>
    </w:p>
    <w:p w:rsidR="008D3853" w:rsidRDefault="008D3853" w:rsidP="00392A6D">
      <w:pPr>
        <w:pStyle w:val="a4"/>
        <w:shd w:val="clear" w:color="auto" w:fill="auto"/>
        <w:tabs>
          <w:tab w:val="left" w:pos="6831"/>
        </w:tabs>
        <w:spacing w:line="260" w:lineRule="exact"/>
        <w:ind w:left="20"/>
        <w:jc w:val="left"/>
        <w:rPr>
          <w:lang w:val="ru-RU"/>
        </w:rPr>
      </w:pPr>
    </w:p>
    <w:p w:rsidR="008D3853" w:rsidRDefault="008D3853" w:rsidP="00392A6D">
      <w:pPr>
        <w:pStyle w:val="a4"/>
        <w:shd w:val="clear" w:color="auto" w:fill="auto"/>
        <w:tabs>
          <w:tab w:val="left" w:pos="6831"/>
        </w:tabs>
        <w:spacing w:line="260" w:lineRule="exact"/>
        <w:ind w:left="20"/>
        <w:jc w:val="left"/>
        <w:rPr>
          <w:lang w:val="ru-RU"/>
        </w:rPr>
      </w:pPr>
    </w:p>
    <w:p w:rsidR="008D3853" w:rsidRDefault="008D3853" w:rsidP="00392A6D">
      <w:pPr>
        <w:pStyle w:val="a4"/>
        <w:shd w:val="clear" w:color="auto" w:fill="auto"/>
        <w:tabs>
          <w:tab w:val="left" w:pos="6831"/>
        </w:tabs>
        <w:spacing w:line="260" w:lineRule="exact"/>
        <w:ind w:left="20"/>
        <w:jc w:val="left"/>
        <w:rPr>
          <w:lang w:val="ru-RU"/>
        </w:rPr>
      </w:pPr>
    </w:p>
    <w:p w:rsidR="008D3853" w:rsidRPr="008D3853" w:rsidRDefault="008D3853" w:rsidP="00392A6D">
      <w:pPr>
        <w:pStyle w:val="a4"/>
        <w:shd w:val="clear" w:color="auto" w:fill="auto"/>
        <w:tabs>
          <w:tab w:val="left" w:pos="6831"/>
        </w:tabs>
        <w:spacing w:line="260" w:lineRule="exact"/>
        <w:ind w:left="20"/>
        <w:jc w:val="left"/>
        <w:rPr>
          <w:lang w:val="ru-RU"/>
        </w:rPr>
      </w:pPr>
    </w:p>
    <w:p w:rsidR="008D3853" w:rsidRDefault="008D3853" w:rsidP="004635F3">
      <w:pPr>
        <w:pStyle w:val="21"/>
        <w:shd w:val="clear" w:color="auto" w:fill="auto"/>
        <w:tabs>
          <w:tab w:val="left" w:leader="underscore" w:pos="7640"/>
        </w:tabs>
        <w:spacing w:line="283" w:lineRule="exact"/>
        <w:ind w:left="5387" w:right="560"/>
        <w:jc w:val="both"/>
        <w:rPr>
          <w:b w:val="0"/>
          <w:lang w:val="ru-RU"/>
        </w:rPr>
      </w:pPr>
    </w:p>
    <w:p w:rsidR="00DC3B2F" w:rsidRDefault="00DC3B2F" w:rsidP="004635F3">
      <w:pPr>
        <w:pStyle w:val="21"/>
        <w:shd w:val="clear" w:color="auto" w:fill="auto"/>
        <w:tabs>
          <w:tab w:val="left" w:leader="underscore" w:pos="7640"/>
        </w:tabs>
        <w:spacing w:line="283" w:lineRule="exact"/>
        <w:ind w:left="5387" w:right="560"/>
        <w:jc w:val="both"/>
        <w:rPr>
          <w:b w:val="0"/>
          <w:lang w:val="ru-RU"/>
        </w:rPr>
      </w:pPr>
    </w:p>
    <w:p w:rsidR="008D3853" w:rsidRDefault="004635F3" w:rsidP="004635F3">
      <w:pPr>
        <w:pStyle w:val="21"/>
        <w:shd w:val="clear" w:color="auto" w:fill="auto"/>
        <w:tabs>
          <w:tab w:val="left" w:leader="underscore" w:pos="7640"/>
        </w:tabs>
        <w:spacing w:line="283" w:lineRule="exact"/>
        <w:ind w:left="5387" w:right="560"/>
        <w:jc w:val="both"/>
        <w:rPr>
          <w:b w:val="0"/>
          <w:lang w:val="ru-RU"/>
        </w:rPr>
      </w:pPr>
      <w:r w:rsidRPr="006A2AF5">
        <w:rPr>
          <w:b w:val="0"/>
        </w:rPr>
        <w:lastRenderedPageBreak/>
        <w:t xml:space="preserve">Приложение </w:t>
      </w:r>
    </w:p>
    <w:p w:rsidR="004635F3" w:rsidRDefault="004635F3" w:rsidP="004635F3">
      <w:pPr>
        <w:pStyle w:val="21"/>
        <w:shd w:val="clear" w:color="auto" w:fill="auto"/>
        <w:tabs>
          <w:tab w:val="left" w:leader="underscore" w:pos="7640"/>
        </w:tabs>
        <w:spacing w:line="283" w:lineRule="exact"/>
        <w:ind w:left="5387" w:right="560"/>
        <w:jc w:val="both"/>
        <w:rPr>
          <w:b w:val="0"/>
          <w:lang w:val="ru-RU"/>
        </w:rPr>
      </w:pPr>
      <w:r w:rsidRPr="006A2AF5">
        <w:rPr>
          <w:b w:val="0"/>
        </w:rPr>
        <w:t>к решению</w:t>
      </w:r>
      <w:r>
        <w:rPr>
          <w:b w:val="0"/>
          <w:lang w:val="ru-RU"/>
        </w:rPr>
        <w:t xml:space="preserve"> </w:t>
      </w:r>
      <w:r>
        <w:rPr>
          <w:b w:val="0"/>
        </w:rPr>
        <w:t xml:space="preserve">Совета </w:t>
      </w:r>
      <w:r w:rsidR="00DC3B2F">
        <w:rPr>
          <w:b w:val="0"/>
          <w:lang w:val="ru-RU"/>
        </w:rPr>
        <w:t>с</w:t>
      </w:r>
      <w:r w:rsidR="008D3853">
        <w:rPr>
          <w:b w:val="0"/>
        </w:rPr>
        <w:t>ельского</w:t>
      </w:r>
      <w:r w:rsidR="002E5C77" w:rsidRPr="002E5C77">
        <w:rPr>
          <w:b w:val="0"/>
        </w:rPr>
        <w:t xml:space="preserve"> поселения </w:t>
      </w:r>
      <w:r w:rsidR="00DC3B2F">
        <w:rPr>
          <w:b w:val="0"/>
          <w:lang w:val="ru-RU"/>
        </w:rPr>
        <w:t>Буль-Кайпановский</w:t>
      </w:r>
      <w:r w:rsidR="002E5C77" w:rsidRPr="002E5C77">
        <w:rPr>
          <w:b w:val="0"/>
        </w:rPr>
        <w:t xml:space="preserve"> сельсовет </w:t>
      </w:r>
      <w:r>
        <w:rPr>
          <w:b w:val="0"/>
        </w:rPr>
        <w:t>муниципального района</w:t>
      </w:r>
      <w:r>
        <w:rPr>
          <w:b w:val="0"/>
          <w:lang w:val="ru-RU"/>
        </w:rPr>
        <w:t xml:space="preserve"> </w:t>
      </w:r>
      <w:r>
        <w:rPr>
          <w:b w:val="0"/>
        </w:rPr>
        <w:t>Татышлинский р</w:t>
      </w:r>
      <w:r w:rsidRPr="006A2AF5">
        <w:rPr>
          <w:b w:val="0"/>
        </w:rPr>
        <w:t>айон</w:t>
      </w:r>
      <w:r>
        <w:rPr>
          <w:b w:val="0"/>
          <w:lang w:val="ru-RU"/>
        </w:rPr>
        <w:t xml:space="preserve"> </w:t>
      </w:r>
      <w:r>
        <w:rPr>
          <w:b w:val="0"/>
        </w:rPr>
        <w:t>Республики</w:t>
      </w:r>
      <w:r>
        <w:rPr>
          <w:b w:val="0"/>
          <w:lang w:val="ru-RU"/>
        </w:rPr>
        <w:t xml:space="preserve"> </w:t>
      </w:r>
      <w:r w:rsidRPr="006A2AF5">
        <w:rPr>
          <w:b w:val="0"/>
        </w:rPr>
        <w:t>Башкортостан</w:t>
      </w:r>
    </w:p>
    <w:p w:rsidR="00392A6D" w:rsidRPr="008D3853" w:rsidRDefault="004635F3" w:rsidP="004635F3">
      <w:pPr>
        <w:pStyle w:val="21"/>
        <w:shd w:val="clear" w:color="auto" w:fill="auto"/>
        <w:tabs>
          <w:tab w:val="left" w:leader="underscore" w:pos="7640"/>
        </w:tabs>
        <w:spacing w:line="283" w:lineRule="exact"/>
        <w:ind w:left="5387" w:right="560"/>
        <w:jc w:val="both"/>
        <w:rPr>
          <w:b w:val="0"/>
          <w:lang w:val="ru-RU"/>
        </w:rPr>
      </w:pPr>
      <w:r>
        <w:rPr>
          <w:rStyle w:val="20"/>
          <w:b w:val="0"/>
          <w:bCs w:val="0"/>
          <w:lang w:val="ru-RU"/>
        </w:rPr>
        <w:t xml:space="preserve">от </w:t>
      </w:r>
      <w:r w:rsidR="008D3853">
        <w:rPr>
          <w:rStyle w:val="20"/>
          <w:b w:val="0"/>
          <w:bCs w:val="0"/>
          <w:lang w:val="ru-RU"/>
        </w:rPr>
        <w:t>27</w:t>
      </w:r>
      <w:r>
        <w:rPr>
          <w:rStyle w:val="20"/>
          <w:b w:val="0"/>
          <w:bCs w:val="0"/>
        </w:rPr>
        <w:t xml:space="preserve"> </w:t>
      </w:r>
      <w:r w:rsidR="004330D6">
        <w:rPr>
          <w:rStyle w:val="20"/>
          <w:b w:val="0"/>
          <w:bCs w:val="0"/>
          <w:lang w:val="ru-RU"/>
        </w:rPr>
        <w:t>февраля</w:t>
      </w:r>
      <w:r w:rsidRPr="006A2AF5">
        <w:rPr>
          <w:rStyle w:val="20"/>
          <w:b w:val="0"/>
          <w:bCs w:val="0"/>
        </w:rPr>
        <w:t xml:space="preserve"> </w:t>
      </w:r>
      <w:r>
        <w:rPr>
          <w:b w:val="0"/>
        </w:rPr>
        <w:t>201</w:t>
      </w:r>
      <w:r>
        <w:rPr>
          <w:b w:val="0"/>
          <w:lang w:val="ru-RU"/>
        </w:rPr>
        <w:t>5</w:t>
      </w:r>
      <w:r w:rsidRPr="006A2AF5">
        <w:rPr>
          <w:b w:val="0"/>
        </w:rPr>
        <w:t xml:space="preserve"> года №</w:t>
      </w:r>
      <w:r w:rsidR="00DC3B2F">
        <w:rPr>
          <w:b w:val="0"/>
          <w:lang w:val="ru-RU"/>
        </w:rPr>
        <w:t>457</w:t>
      </w:r>
    </w:p>
    <w:p w:rsidR="00392A6D" w:rsidRDefault="00392A6D" w:rsidP="00392A6D">
      <w:pPr>
        <w:pStyle w:val="21"/>
        <w:shd w:val="clear" w:color="auto" w:fill="auto"/>
        <w:tabs>
          <w:tab w:val="left" w:leader="underscore" w:pos="6210"/>
        </w:tabs>
        <w:spacing w:line="240" w:lineRule="auto"/>
        <w:ind w:firstLine="624"/>
        <w:jc w:val="left"/>
        <w:rPr>
          <w:b w:val="0"/>
        </w:rPr>
      </w:pPr>
    </w:p>
    <w:p w:rsidR="00392A6D" w:rsidRDefault="00392A6D" w:rsidP="00392A6D">
      <w:pPr>
        <w:pStyle w:val="21"/>
        <w:shd w:val="clear" w:color="auto" w:fill="auto"/>
        <w:tabs>
          <w:tab w:val="left" w:leader="underscore" w:pos="6210"/>
        </w:tabs>
        <w:spacing w:line="240" w:lineRule="auto"/>
        <w:ind w:firstLine="624"/>
        <w:rPr>
          <w:b w:val="0"/>
          <w:lang w:val="ru-RU"/>
        </w:rPr>
      </w:pPr>
    </w:p>
    <w:p w:rsidR="00B22F5F" w:rsidRPr="00B22F5F" w:rsidRDefault="00B22F5F" w:rsidP="00392A6D">
      <w:pPr>
        <w:pStyle w:val="21"/>
        <w:shd w:val="clear" w:color="auto" w:fill="auto"/>
        <w:tabs>
          <w:tab w:val="left" w:leader="underscore" w:pos="6210"/>
        </w:tabs>
        <w:spacing w:line="240" w:lineRule="auto"/>
        <w:ind w:firstLine="624"/>
        <w:rPr>
          <w:b w:val="0"/>
          <w:lang w:val="ru-RU"/>
        </w:rPr>
      </w:pPr>
    </w:p>
    <w:p w:rsidR="00392A6D" w:rsidRPr="00A23472" w:rsidRDefault="00392A6D" w:rsidP="00392A6D">
      <w:pPr>
        <w:pStyle w:val="31"/>
        <w:shd w:val="clear" w:color="auto" w:fill="auto"/>
        <w:spacing w:before="0"/>
        <w:ind w:firstLine="0"/>
        <w:rPr>
          <w:sz w:val="28"/>
          <w:szCs w:val="28"/>
        </w:rPr>
      </w:pPr>
      <w:r w:rsidRPr="00A23472">
        <w:rPr>
          <w:sz w:val="28"/>
          <w:szCs w:val="28"/>
        </w:rPr>
        <w:t>Соглашение</w:t>
      </w:r>
    </w:p>
    <w:p w:rsidR="00392A6D" w:rsidRPr="00A23472" w:rsidRDefault="003556AC" w:rsidP="00392A6D">
      <w:pPr>
        <w:pStyle w:val="31"/>
        <w:shd w:val="clear" w:color="auto" w:fill="auto"/>
        <w:tabs>
          <w:tab w:val="left" w:leader="underscore" w:pos="1666"/>
        </w:tabs>
        <w:spacing w:before="0" w:line="240" w:lineRule="auto"/>
        <w:ind w:left="20" w:firstLine="0"/>
        <w:rPr>
          <w:sz w:val="28"/>
          <w:szCs w:val="28"/>
        </w:rPr>
      </w:pPr>
      <w:r w:rsidRPr="006A2AF5">
        <w:rPr>
          <w:sz w:val="28"/>
          <w:szCs w:val="28"/>
        </w:rPr>
        <w:t xml:space="preserve">между органами местного самоуправления </w:t>
      </w:r>
      <w:r w:rsidR="00DC3B2F">
        <w:rPr>
          <w:sz w:val="28"/>
          <w:szCs w:val="28"/>
          <w:lang w:val="ru-RU"/>
        </w:rPr>
        <w:t>с</w:t>
      </w:r>
      <w:r w:rsidR="008D3853">
        <w:rPr>
          <w:sz w:val="28"/>
          <w:szCs w:val="28"/>
        </w:rPr>
        <w:t>ельского</w:t>
      </w:r>
      <w:r w:rsidRPr="004D284F">
        <w:rPr>
          <w:sz w:val="28"/>
          <w:szCs w:val="28"/>
        </w:rPr>
        <w:t xml:space="preserve"> поселения </w:t>
      </w:r>
      <w:r w:rsidR="00DC3B2F">
        <w:rPr>
          <w:sz w:val="28"/>
          <w:szCs w:val="28"/>
          <w:lang w:val="ru-RU"/>
        </w:rPr>
        <w:t>Буль-Кайпановский</w:t>
      </w:r>
      <w:r w:rsidRPr="004D284F"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>
        <w:rPr>
          <w:sz w:val="28"/>
          <w:szCs w:val="28"/>
          <w:lang w:val="ru-RU"/>
        </w:rPr>
        <w:t xml:space="preserve">и </w:t>
      </w:r>
      <w:r w:rsidRPr="006A2AF5">
        <w:rPr>
          <w:sz w:val="28"/>
          <w:szCs w:val="28"/>
        </w:rPr>
        <w:t>мун</w:t>
      </w:r>
      <w:r>
        <w:rPr>
          <w:sz w:val="28"/>
          <w:szCs w:val="28"/>
        </w:rPr>
        <w:t>иципального района Татышлинский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район Республики Башкортостан </w:t>
      </w:r>
      <w:r w:rsidRPr="006A2AF5">
        <w:rPr>
          <w:sz w:val="28"/>
          <w:szCs w:val="28"/>
        </w:rPr>
        <w:t xml:space="preserve">о передаче </w:t>
      </w:r>
      <w:r>
        <w:rPr>
          <w:sz w:val="28"/>
          <w:szCs w:val="28"/>
          <w:lang w:val="ru-RU"/>
        </w:rPr>
        <w:t xml:space="preserve">муниципальному району </w:t>
      </w:r>
      <w:r w:rsidRPr="006A2AF5">
        <w:rPr>
          <w:sz w:val="28"/>
          <w:szCs w:val="28"/>
        </w:rPr>
        <w:t xml:space="preserve">части полномочий </w:t>
      </w:r>
      <w:r w:rsidR="00DC3B2F">
        <w:rPr>
          <w:sz w:val="28"/>
          <w:szCs w:val="28"/>
          <w:lang w:val="ru-RU"/>
        </w:rPr>
        <w:t>с</w:t>
      </w:r>
      <w:r w:rsidR="008D3853">
        <w:rPr>
          <w:sz w:val="28"/>
          <w:szCs w:val="28"/>
          <w:lang w:val="ru-RU"/>
        </w:rPr>
        <w:t>ельского</w:t>
      </w:r>
      <w:r>
        <w:rPr>
          <w:sz w:val="28"/>
          <w:szCs w:val="28"/>
          <w:lang w:val="ru-RU"/>
        </w:rPr>
        <w:t xml:space="preserve"> поселения</w:t>
      </w:r>
    </w:p>
    <w:p w:rsidR="00392A6D" w:rsidRPr="00A23472" w:rsidRDefault="00392A6D" w:rsidP="00392A6D">
      <w:pPr>
        <w:pStyle w:val="3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392A6D" w:rsidRPr="00A23472" w:rsidRDefault="00392A6D" w:rsidP="00392A6D">
      <w:pPr>
        <w:pStyle w:val="a4"/>
        <w:shd w:val="clear" w:color="auto" w:fill="auto"/>
        <w:tabs>
          <w:tab w:val="left" w:pos="3999"/>
        </w:tabs>
        <w:spacing w:line="307" w:lineRule="exact"/>
        <w:ind w:left="20" w:right="20" w:firstLine="480"/>
        <w:jc w:val="both"/>
        <w:rPr>
          <w:sz w:val="28"/>
          <w:szCs w:val="28"/>
        </w:rPr>
      </w:pPr>
    </w:p>
    <w:p w:rsidR="00392A6D" w:rsidRPr="00607676" w:rsidRDefault="00392A6D" w:rsidP="00607676">
      <w:pPr>
        <w:pStyle w:val="a4"/>
        <w:tabs>
          <w:tab w:val="left" w:pos="3999"/>
        </w:tabs>
        <w:spacing w:line="307" w:lineRule="exact"/>
        <w:ind w:left="20" w:right="-8" w:firstLine="480"/>
        <w:jc w:val="both"/>
        <w:rPr>
          <w:b/>
          <w:sz w:val="28"/>
          <w:szCs w:val="28"/>
          <w:lang w:val="ru-RU"/>
        </w:rPr>
      </w:pPr>
      <w:r w:rsidRPr="00A23472">
        <w:rPr>
          <w:sz w:val="28"/>
          <w:szCs w:val="28"/>
        </w:rPr>
        <w:t xml:space="preserve">Совет муниципального района </w:t>
      </w:r>
      <w:r w:rsidRPr="003779ED">
        <w:rPr>
          <w:sz w:val="28"/>
          <w:szCs w:val="28"/>
        </w:rPr>
        <w:t>Татышлинский</w:t>
      </w:r>
      <w:r w:rsidRPr="007740E6">
        <w:rPr>
          <w:rStyle w:val="-1pt6"/>
          <w:sz w:val="28"/>
          <w:szCs w:val="28"/>
          <w:u w:val="none"/>
        </w:rPr>
        <w:t xml:space="preserve"> </w:t>
      </w:r>
      <w:r w:rsidRPr="00A23472">
        <w:rPr>
          <w:sz w:val="28"/>
          <w:szCs w:val="28"/>
        </w:rPr>
        <w:t xml:space="preserve"> район Республики Башкортостан, именуемый в дальнейшем</w:t>
      </w:r>
      <w:r w:rsidRPr="00A23472">
        <w:rPr>
          <w:rStyle w:val="a5"/>
          <w:sz w:val="28"/>
          <w:szCs w:val="28"/>
        </w:rPr>
        <w:t xml:space="preserve"> Район,</w:t>
      </w:r>
      <w:r w:rsidRPr="00A23472">
        <w:rPr>
          <w:sz w:val="28"/>
          <w:szCs w:val="28"/>
        </w:rPr>
        <w:t xml:space="preserve"> в лице председателя Совета муниципального района Татышлинский район Республики Башкортостан  </w:t>
      </w:r>
      <w:r w:rsidRPr="003779ED">
        <w:rPr>
          <w:b/>
          <w:sz w:val="28"/>
          <w:szCs w:val="28"/>
        </w:rPr>
        <w:t>Авхадиев</w:t>
      </w:r>
      <w:r w:rsidRPr="003779ED">
        <w:rPr>
          <w:b/>
          <w:sz w:val="28"/>
          <w:szCs w:val="28"/>
          <w:lang w:val="ru-RU"/>
        </w:rPr>
        <w:t>а</w:t>
      </w:r>
      <w:r w:rsidRPr="003779ED">
        <w:rPr>
          <w:b/>
          <w:sz w:val="28"/>
          <w:szCs w:val="28"/>
        </w:rPr>
        <w:t xml:space="preserve"> Ф</w:t>
      </w:r>
      <w:proofErr w:type="spellStart"/>
      <w:r w:rsidRPr="003779ED">
        <w:rPr>
          <w:b/>
          <w:sz w:val="28"/>
          <w:szCs w:val="28"/>
          <w:lang w:val="ru-RU"/>
        </w:rPr>
        <w:t>ирдуса</w:t>
      </w:r>
      <w:proofErr w:type="spellEnd"/>
      <w:r w:rsidRPr="003779ED">
        <w:rPr>
          <w:b/>
          <w:sz w:val="28"/>
          <w:szCs w:val="28"/>
          <w:lang w:val="ru-RU"/>
        </w:rPr>
        <w:t xml:space="preserve"> </w:t>
      </w:r>
      <w:r w:rsidRPr="003779ED">
        <w:rPr>
          <w:b/>
          <w:sz w:val="28"/>
          <w:szCs w:val="28"/>
        </w:rPr>
        <w:t>А</w:t>
      </w:r>
      <w:proofErr w:type="spellStart"/>
      <w:r w:rsidRPr="003779ED">
        <w:rPr>
          <w:b/>
          <w:sz w:val="28"/>
          <w:szCs w:val="28"/>
          <w:lang w:val="ru-RU"/>
        </w:rPr>
        <w:t>льфировича</w:t>
      </w:r>
      <w:proofErr w:type="spellEnd"/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действующе</w:t>
      </w:r>
      <w:r>
        <w:rPr>
          <w:sz w:val="28"/>
          <w:szCs w:val="28"/>
          <w:lang w:val="ru-RU"/>
        </w:rPr>
        <w:t>го</w:t>
      </w:r>
      <w:r w:rsidRPr="00A23472">
        <w:rPr>
          <w:sz w:val="28"/>
          <w:szCs w:val="28"/>
        </w:rPr>
        <w:t xml:space="preserve"> на основании Устава, с одной стороны, и Совет </w:t>
      </w:r>
      <w:r w:rsidR="008D3853">
        <w:rPr>
          <w:sz w:val="28"/>
          <w:szCs w:val="28"/>
        </w:rPr>
        <w:t>Сельского</w:t>
      </w:r>
      <w:r w:rsidRPr="00A23472">
        <w:rPr>
          <w:sz w:val="28"/>
          <w:szCs w:val="28"/>
        </w:rPr>
        <w:t xml:space="preserve"> поселения </w:t>
      </w:r>
      <w:r w:rsidR="00DC3B2F">
        <w:rPr>
          <w:b/>
          <w:sz w:val="28"/>
          <w:szCs w:val="28"/>
          <w:lang w:val="ru-RU"/>
        </w:rPr>
        <w:t xml:space="preserve">Буль-Кайпановский </w:t>
      </w:r>
      <w:r w:rsidR="00A7542A">
        <w:rPr>
          <w:sz w:val="28"/>
          <w:szCs w:val="28"/>
        </w:rPr>
        <w:t xml:space="preserve"> </w:t>
      </w:r>
      <w:r w:rsidRPr="00A23472">
        <w:rPr>
          <w:sz w:val="28"/>
          <w:szCs w:val="28"/>
        </w:rPr>
        <w:t>сельсовет муниципального района Татышлинский  район  Республики Башкортостан, именуемый в дальнейшем</w:t>
      </w:r>
      <w:r w:rsidRPr="00A23472">
        <w:rPr>
          <w:rStyle w:val="a5"/>
          <w:sz w:val="28"/>
          <w:szCs w:val="28"/>
        </w:rPr>
        <w:t xml:space="preserve"> Поселение,</w:t>
      </w:r>
      <w:r w:rsidRPr="00A23472">
        <w:rPr>
          <w:sz w:val="28"/>
          <w:szCs w:val="28"/>
        </w:rPr>
        <w:t xml:space="preserve"> в лице </w:t>
      </w:r>
      <w:r w:rsidR="00DA06A8">
        <w:rPr>
          <w:sz w:val="28"/>
          <w:szCs w:val="28"/>
          <w:lang w:val="ru-RU"/>
        </w:rPr>
        <w:t>главы</w:t>
      </w:r>
      <w:r w:rsidRPr="00A23472">
        <w:rPr>
          <w:sz w:val="28"/>
          <w:szCs w:val="28"/>
        </w:rPr>
        <w:t xml:space="preserve"> </w:t>
      </w:r>
      <w:r w:rsidR="00DC3B2F">
        <w:rPr>
          <w:sz w:val="28"/>
          <w:szCs w:val="28"/>
          <w:lang w:val="ru-RU"/>
        </w:rPr>
        <w:t>с</w:t>
      </w:r>
      <w:r w:rsidR="008D3853">
        <w:rPr>
          <w:sz w:val="28"/>
          <w:szCs w:val="28"/>
        </w:rPr>
        <w:t>ельского</w:t>
      </w:r>
      <w:r w:rsidRPr="00A23472">
        <w:rPr>
          <w:sz w:val="28"/>
          <w:szCs w:val="28"/>
        </w:rPr>
        <w:t xml:space="preserve"> поселения </w:t>
      </w:r>
      <w:r w:rsidR="00DC3B2F">
        <w:rPr>
          <w:b/>
          <w:sz w:val="28"/>
          <w:szCs w:val="28"/>
          <w:lang w:val="ru-RU"/>
        </w:rPr>
        <w:t>Буль-Кайпановский</w:t>
      </w:r>
      <w:r w:rsidRPr="00A23472">
        <w:rPr>
          <w:sz w:val="28"/>
          <w:szCs w:val="28"/>
        </w:rPr>
        <w:t xml:space="preserve"> сельсовет муниципального района Татышлинский  район Республики Башкортостан </w:t>
      </w:r>
      <w:proofErr w:type="spellStart"/>
      <w:r w:rsidR="00DC3B2F">
        <w:rPr>
          <w:b/>
          <w:sz w:val="28"/>
          <w:szCs w:val="28"/>
          <w:lang w:val="ru-RU"/>
        </w:rPr>
        <w:t>Аюпова</w:t>
      </w:r>
      <w:proofErr w:type="spellEnd"/>
      <w:r w:rsidR="00DC3B2F">
        <w:rPr>
          <w:b/>
          <w:sz w:val="28"/>
          <w:szCs w:val="28"/>
          <w:lang w:val="ru-RU"/>
        </w:rPr>
        <w:t xml:space="preserve"> </w:t>
      </w:r>
      <w:proofErr w:type="spellStart"/>
      <w:r w:rsidR="00DC3B2F">
        <w:rPr>
          <w:b/>
          <w:sz w:val="28"/>
          <w:szCs w:val="28"/>
          <w:lang w:val="ru-RU"/>
        </w:rPr>
        <w:t>Халита</w:t>
      </w:r>
      <w:proofErr w:type="spellEnd"/>
      <w:r w:rsidR="00DC3B2F">
        <w:rPr>
          <w:b/>
          <w:sz w:val="28"/>
          <w:szCs w:val="28"/>
          <w:lang w:val="ru-RU"/>
        </w:rPr>
        <w:t xml:space="preserve"> </w:t>
      </w:r>
      <w:proofErr w:type="spellStart"/>
      <w:r w:rsidR="00DC3B2F">
        <w:rPr>
          <w:b/>
          <w:sz w:val="28"/>
          <w:szCs w:val="28"/>
          <w:lang w:val="ru-RU"/>
        </w:rPr>
        <w:t>Магсумовича</w:t>
      </w:r>
      <w:proofErr w:type="spellEnd"/>
      <w:r>
        <w:rPr>
          <w:sz w:val="28"/>
          <w:szCs w:val="28"/>
        </w:rPr>
        <w:t>, действующе</w:t>
      </w:r>
      <w:r>
        <w:rPr>
          <w:sz w:val="28"/>
          <w:szCs w:val="28"/>
          <w:lang w:val="ru-RU"/>
        </w:rPr>
        <w:t>го</w:t>
      </w:r>
      <w:r w:rsidRPr="00A23472">
        <w:rPr>
          <w:sz w:val="28"/>
          <w:szCs w:val="28"/>
        </w:rPr>
        <w:t xml:space="preserve"> на  основании Устава, с другой стороны, </w:t>
      </w:r>
      <w:r w:rsidR="002B6798">
        <w:rPr>
          <w:sz w:val="28"/>
          <w:szCs w:val="28"/>
          <w:lang w:val="ru-RU"/>
        </w:rPr>
        <w:t xml:space="preserve">вместе именуемые </w:t>
      </w:r>
      <w:r w:rsidR="002B6798" w:rsidRPr="002B6798">
        <w:rPr>
          <w:b/>
          <w:sz w:val="28"/>
          <w:szCs w:val="28"/>
          <w:lang w:val="ru-RU"/>
        </w:rPr>
        <w:t>Стороны</w:t>
      </w:r>
      <w:r w:rsidR="002B6798">
        <w:rPr>
          <w:sz w:val="28"/>
          <w:szCs w:val="28"/>
          <w:lang w:val="ru-RU"/>
        </w:rPr>
        <w:t xml:space="preserve">, </w:t>
      </w:r>
      <w:r w:rsidRPr="00A23472">
        <w:rPr>
          <w:sz w:val="28"/>
          <w:szCs w:val="28"/>
        </w:rPr>
        <w:t>заключили настоящее Соглашение о нижеследующем:</w:t>
      </w:r>
    </w:p>
    <w:p w:rsidR="00392A6D" w:rsidRPr="007740E6" w:rsidRDefault="00392A6D" w:rsidP="00392A6D">
      <w:pPr>
        <w:pStyle w:val="a4"/>
        <w:shd w:val="clear" w:color="auto" w:fill="auto"/>
        <w:tabs>
          <w:tab w:val="left" w:pos="3999"/>
        </w:tabs>
        <w:spacing w:line="307" w:lineRule="exact"/>
        <w:ind w:left="20" w:right="20" w:firstLine="480"/>
        <w:jc w:val="both"/>
        <w:rPr>
          <w:sz w:val="28"/>
          <w:szCs w:val="28"/>
          <w:lang w:val="ru-RU"/>
        </w:rPr>
      </w:pPr>
    </w:p>
    <w:p w:rsidR="00392A6D" w:rsidRDefault="00392A6D" w:rsidP="00392A6D">
      <w:pPr>
        <w:pStyle w:val="31"/>
        <w:shd w:val="clear" w:color="auto" w:fill="auto"/>
        <w:spacing w:before="0" w:after="259" w:line="260" w:lineRule="exact"/>
        <w:ind w:firstLine="0"/>
        <w:rPr>
          <w:sz w:val="28"/>
          <w:szCs w:val="28"/>
          <w:lang w:val="ru-RU"/>
        </w:rPr>
      </w:pPr>
      <w:r w:rsidRPr="00A23472">
        <w:rPr>
          <w:sz w:val="28"/>
          <w:szCs w:val="28"/>
        </w:rPr>
        <w:t>1. Предмет Соглашения</w:t>
      </w:r>
    </w:p>
    <w:p w:rsidR="004330D6" w:rsidRPr="004330D6" w:rsidRDefault="004330D6" w:rsidP="00392A6D">
      <w:pPr>
        <w:pStyle w:val="31"/>
        <w:shd w:val="clear" w:color="auto" w:fill="auto"/>
        <w:spacing w:before="0" w:after="259" w:line="260" w:lineRule="exact"/>
        <w:ind w:firstLine="0"/>
        <w:rPr>
          <w:sz w:val="28"/>
          <w:szCs w:val="28"/>
          <w:lang w:val="ru-RU"/>
        </w:rPr>
      </w:pPr>
    </w:p>
    <w:p w:rsidR="00392A6D" w:rsidRPr="00A23472" w:rsidRDefault="00096682" w:rsidP="00A63EA9">
      <w:pPr>
        <w:pStyle w:val="a4"/>
        <w:numPr>
          <w:ilvl w:val="0"/>
          <w:numId w:val="2"/>
        </w:numPr>
        <w:shd w:val="clear" w:color="auto" w:fill="auto"/>
        <w:tabs>
          <w:tab w:val="left" w:pos="1191"/>
        </w:tabs>
        <w:spacing w:line="307" w:lineRule="exact"/>
        <w:ind w:left="20" w:right="-8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настоящим Соглашением </w:t>
      </w:r>
      <w:r>
        <w:rPr>
          <w:b/>
          <w:sz w:val="28"/>
          <w:szCs w:val="28"/>
        </w:rPr>
        <w:t xml:space="preserve">Поселение </w:t>
      </w:r>
      <w:r>
        <w:rPr>
          <w:sz w:val="28"/>
          <w:szCs w:val="28"/>
        </w:rPr>
        <w:t xml:space="preserve">передает </w:t>
      </w:r>
      <w:r>
        <w:rPr>
          <w:b/>
          <w:sz w:val="28"/>
          <w:szCs w:val="28"/>
        </w:rPr>
        <w:t>Району</w:t>
      </w:r>
      <w:r>
        <w:rPr>
          <w:sz w:val="28"/>
          <w:szCs w:val="28"/>
        </w:rPr>
        <w:t xml:space="preserve"> полномочия по вопросу распоряжения земельными участками, государственная собственность на которые не разграничена, расположенных на территории Поселения с утвержденными правилами землепользования и застройки Поселения в пределах полномочий, установленных абзацем 3 части 2 статьи 3.3 Федерального закона от 25.10.2001г. №137 - ФЗ "О введении в действие Земельного кодекса Российской Федерации" и Земельным кодексом Российской Федерации, а также, полномочия Поселения по вопросу заключения соглашения о перераспределении земель и земельных участков,</w:t>
      </w:r>
      <w: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 и на выдачу разрешения на использование земель, государственная собственность на которые не разграничена в пределах полномочий, установленных частью 4 статьи 3.3 Федерального закона от 25.10.2001г. №137 - ФЗ "О введении в действие Земельного кодекса Российской Федерации" и Земельным кодексом Российской Федерации</w:t>
      </w:r>
      <w:r>
        <w:rPr>
          <w:sz w:val="28"/>
          <w:szCs w:val="28"/>
          <w:lang w:val="ru-RU"/>
        </w:rPr>
        <w:t>.</w:t>
      </w:r>
    </w:p>
    <w:p w:rsidR="00392A6D" w:rsidRPr="00DF6E22" w:rsidRDefault="002B6798" w:rsidP="00DF6E22">
      <w:pPr>
        <w:pStyle w:val="a4"/>
        <w:numPr>
          <w:ilvl w:val="0"/>
          <w:numId w:val="2"/>
        </w:numPr>
        <w:shd w:val="clear" w:color="auto" w:fill="auto"/>
        <w:tabs>
          <w:tab w:val="left" w:pos="1191"/>
        </w:tabs>
        <w:spacing w:line="307" w:lineRule="exact"/>
        <w:ind w:left="20" w:righ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 </w:t>
      </w:r>
      <w:r>
        <w:rPr>
          <w:sz w:val="28"/>
          <w:szCs w:val="28"/>
          <w:lang w:val="ru-RU"/>
        </w:rPr>
        <w:t>пункте</w:t>
      </w:r>
      <w:r>
        <w:rPr>
          <w:sz w:val="28"/>
          <w:szCs w:val="28"/>
        </w:rPr>
        <w:t xml:space="preserve"> 1.1</w:t>
      </w:r>
      <w:r w:rsidR="00392A6D" w:rsidRPr="00A23472">
        <w:rPr>
          <w:sz w:val="28"/>
          <w:szCs w:val="28"/>
        </w:rPr>
        <w:t xml:space="preserve"> настоящего Соглашения полномочия</w:t>
      </w:r>
      <w:r w:rsidR="00DF6E22">
        <w:rPr>
          <w:sz w:val="28"/>
          <w:szCs w:val="28"/>
          <w:lang w:val="ru-RU"/>
        </w:rPr>
        <w:t xml:space="preserve"> </w:t>
      </w:r>
      <w:r w:rsidR="0090630D">
        <w:rPr>
          <w:sz w:val="28"/>
          <w:szCs w:val="28"/>
        </w:rPr>
        <w:t xml:space="preserve">передаются </w:t>
      </w:r>
      <w:r w:rsidR="00392A6D" w:rsidRPr="00DF6E22">
        <w:rPr>
          <w:sz w:val="28"/>
          <w:szCs w:val="28"/>
        </w:rPr>
        <w:t xml:space="preserve">на срок </w:t>
      </w:r>
      <w:r w:rsidR="00DF6E22">
        <w:rPr>
          <w:sz w:val="28"/>
          <w:szCs w:val="28"/>
          <w:lang w:val="ru-RU"/>
        </w:rPr>
        <w:t>п</w:t>
      </w:r>
      <w:r w:rsidR="003556AC" w:rsidRPr="00DF6E22">
        <w:rPr>
          <w:sz w:val="28"/>
          <w:szCs w:val="28"/>
        </w:rPr>
        <w:t>о 31 декабря 20</w:t>
      </w:r>
      <w:r w:rsidR="003556AC" w:rsidRPr="00DF6E22">
        <w:rPr>
          <w:sz w:val="28"/>
          <w:szCs w:val="28"/>
          <w:lang w:val="ru-RU"/>
        </w:rPr>
        <w:t>2</w:t>
      </w:r>
      <w:r w:rsidR="00392A6D" w:rsidRPr="00DF6E22">
        <w:rPr>
          <w:sz w:val="28"/>
          <w:szCs w:val="28"/>
        </w:rPr>
        <w:t>5 года.</w:t>
      </w:r>
    </w:p>
    <w:p w:rsidR="00392A6D" w:rsidRPr="003556AC" w:rsidRDefault="00392A6D" w:rsidP="003556AC">
      <w:pPr>
        <w:pStyle w:val="a4"/>
        <w:shd w:val="clear" w:color="auto" w:fill="auto"/>
        <w:spacing w:line="298" w:lineRule="exact"/>
        <w:ind w:left="20" w:right="-8" w:firstLine="480"/>
        <w:jc w:val="both"/>
        <w:rPr>
          <w:sz w:val="28"/>
          <w:szCs w:val="28"/>
          <w:lang w:val="ru-RU"/>
        </w:rPr>
      </w:pPr>
      <w:r w:rsidRPr="00A23472">
        <w:rPr>
          <w:sz w:val="28"/>
          <w:szCs w:val="28"/>
        </w:rPr>
        <w:lastRenderedPageBreak/>
        <w:t xml:space="preserve">1.3. В рамках исполнения переданных по настоящему  Соглашению полномочий </w:t>
      </w:r>
      <w:r w:rsidR="003556AC">
        <w:rPr>
          <w:b/>
          <w:sz w:val="28"/>
          <w:szCs w:val="28"/>
          <w:lang w:val="ru-RU"/>
        </w:rPr>
        <w:t>Район</w:t>
      </w:r>
      <w:r w:rsidRPr="00A23472">
        <w:rPr>
          <w:sz w:val="28"/>
          <w:szCs w:val="28"/>
        </w:rPr>
        <w:t xml:space="preserve"> осуществляет</w:t>
      </w:r>
      <w:r w:rsidR="003556AC">
        <w:rPr>
          <w:sz w:val="28"/>
          <w:szCs w:val="28"/>
          <w:lang w:val="ru-RU"/>
        </w:rPr>
        <w:t xml:space="preserve"> </w:t>
      </w:r>
      <w:r w:rsidR="008D3853">
        <w:rPr>
          <w:sz w:val="28"/>
          <w:szCs w:val="28"/>
        </w:rPr>
        <w:t>распоряжение</w:t>
      </w:r>
      <w:r w:rsidR="0090630D" w:rsidRPr="0090630D">
        <w:rPr>
          <w:sz w:val="28"/>
          <w:szCs w:val="28"/>
        </w:rPr>
        <w:t xml:space="preserve"> земельными участками, государственная собственность на которые не разграничена, расположенных на территории Поселения с утвержденными правилами землепользования и застройки Поселения </w:t>
      </w:r>
      <w:r w:rsidR="0090630D">
        <w:rPr>
          <w:sz w:val="28"/>
          <w:szCs w:val="28"/>
          <w:lang w:val="ru-RU"/>
        </w:rPr>
        <w:t xml:space="preserve">и </w:t>
      </w:r>
      <w:r w:rsidR="008D3853">
        <w:rPr>
          <w:sz w:val="28"/>
          <w:szCs w:val="28"/>
        </w:rPr>
        <w:t>заключение</w:t>
      </w:r>
      <w:r w:rsidR="0090630D">
        <w:rPr>
          <w:sz w:val="28"/>
          <w:szCs w:val="28"/>
        </w:rPr>
        <w:t xml:space="preserve"> </w:t>
      </w:r>
      <w:r w:rsidR="008D3853">
        <w:rPr>
          <w:sz w:val="28"/>
          <w:szCs w:val="28"/>
        </w:rPr>
        <w:t>соглашений</w:t>
      </w:r>
      <w:r w:rsidR="0090630D" w:rsidRPr="0090630D">
        <w:rPr>
          <w:sz w:val="28"/>
          <w:szCs w:val="28"/>
        </w:rPr>
        <w:t xml:space="preserve"> о перераспределении земель и земельных</w:t>
      </w:r>
      <w:r w:rsidR="00A63EA9">
        <w:rPr>
          <w:sz w:val="28"/>
          <w:szCs w:val="28"/>
          <w:lang w:val="ru-RU"/>
        </w:rPr>
        <w:t>,</w:t>
      </w:r>
      <w:r w:rsidR="0090630D" w:rsidRPr="0090630D">
        <w:rPr>
          <w:sz w:val="28"/>
          <w:szCs w:val="28"/>
        </w:rPr>
        <w:t xml:space="preserve"> </w:t>
      </w:r>
      <w:r w:rsidR="00A63EA9" w:rsidRPr="00A63EA9">
        <w:rPr>
          <w:sz w:val="28"/>
          <w:szCs w:val="28"/>
          <w:lang w:val="ru-RU"/>
        </w:rPr>
        <w:t>государственная собственность на которые не разграничена</w:t>
      </w:r>
      <w:r w:rsidR="00A63EA9" w:rsidRPr="000467FA">
        <w:rPr>
          <w:sz w:val="28"/>
          <w:szCs w:val="28"/>
          <w:lang w:val="ru-RU"/>
        </w:rPr>
        <w:t xml:space="preserve"> и на выдачу раз</w:t>
      </w:r>
      <w:r w:rsidR="00A63EA9">
        <w:rPr>
          <w:sz w:val="28"/>
          <w:szCs w:val="28"/>
          <w:lang w:val="ru-RU"/>
        </w:rPr>
        <w:t xml:space="preserve">решения на использование земель, </w:t>
      </w:r>
      <w:r w:rsidR="00A63EA9" w:rsidRPr="00A63EA9">
        <w:rPr>
          <w:sz w:val="28"/>
          <w:szCs w:val="28"/>
          <w:lang w:val="ru-RU"/>
        </w:rPr>
        <w:t xml:space="preserve">государственная собственность на которые не разграничена </w:t>
      </w:r>
      <w:r w:rsidR="00A63EA9" w:rsidRPr="000467FA">
        <w:rPr>
          <w:sz w:val="28"/>
          <w:szCs w:val="28"/>
          <w:lang w:val="ru-RU"/>
        </w:rPr>
        <w:t>в соответствии с Земельны</w:t>
      </w:r>
      <w:r w:rsidR="00A63EA9">
        <w:rPr>
          <w:sz w:val="28"/>
          <w:szCs w:val="28"/>
          <w:lang w:val="ru-RU"/>
        </w:rPr>
        <w:t>м кодексом Российской Федерации</w:t>
      </w:r>
      <w:r w:rsidR="003556AC">
        <w:rPr>
          <w:sz w:val="28"/>
          <w:szCs w:val="28"/>
          <w:lang w:val="ru-RU"/>
        </w:rPr>
        <w:t>.</w:t>
      </w:r>
    </w:p>
    <w:p w:rsidR="00B22F5F" w:rsidRDefault="00B22F5F" w:rsidP="00392A6D">
      <w:pPr>
        <w:pStyle w:val="32"/>
        <w:keepNext/>
        <w:keepLines/>
        <w:shd w:val="clear" w:color="auto" w:fill="auto"/>
        <w:spacing w:before="0" w:after="259" w:line="260" w:lineRule="exact"/>
        <w:ind w:left="2660"/>
        <w:rPr>
          <w:sz w:val="28"/>
          <w:szCs w:val="28"/>
          <w:lang w:val="ru-RU"/>
        </w:rPr>
      </w:pPr>
      <w:bookmarkStart w:id="1" w:name="bookmark1"/>
    </w:p>
    <w:p w:rsidR="00392A6D" w:rsidRDefault="00392A6D" w:rsidP="00392A6D">
      <w:pPr>
        <w:pStyle w:val="32"/>
        <w:keepNext/>
        <w:keepLines/>
        <w:shd w:val="clear" w:color="auto" w:fill="auto"/>
        <w:spacing w:before="0" w:after="259" w:line="260" w:lineRule="exact"/>
        <w:ind w:left="2660"/>
        <w:rPr>
          <w:sz w:val="28"/>
          <w:szCs w:val="28"/>
          <w:lang w:val="ru-RU"/>
        </w:rPr>
      </w:pPr>
      <w:r w:rsidRPr="00A23472">
        <w:rPr>
          <w:sz w:val="28"/>
          <w:szCs w:val="28"/>
        </w:rPr>
        <w:t>2. Права и обязанности Сторон</w:t>
      </w:r>
      <w:bookmarkEnd w:id="1"/>
    </w:p>
    <w:p w:rsidR="00B22F5F" w:rsidRPr="00B22F5F" w:rsidRDefault="00B22F5F" w:rsidP="00392A6D">
      <w:pPr>
        <w:pStyle w:val="32"/>
        <w:keepNext/>
        <w:keepLines/>
        <w:shd w:val="clear" w:color="auto" w:fill="auto"/>
        <w:spacing w:before="0" w:after="259" w:line="260" w:lineRule="exact"/>
        <w:ind w:left="2660"/>
        <w:rPr>
          <w:sz w:val="28"/>
          <w:szCs w:val="28"/>
          <w:lang w:val="ru-RU"/>
        </w:rPr>
      </w:pPr>
    </w:p>
    <w:p w:rsidR="00392A6D" w:rsidRPr="00A23472" w:rsidRDefault="00392A6D" w:rsidP="00392A6D">
      <w:pPr>
        <w:pStyle w:val="a4"/>
        <w:numPr>
          <w:ilvl w:val="1"/>
          <w:numId w:val="2"/>
        </w:numPr>
        <w:shd w:val="clear" w:color="auto" w:fill="auto"/>
        <w:tabs>
          <w:tab w:val="left" w:pos="1035"/>
        </w:tabs>
        <w:spacing w:line="307" w:lineRule="exact"/>
        <w:ind w:left="40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В целях реализации настоящего соглашения </w:t>
      </w:r>
      <w:r w:rsidR="003556AC">
        <w:rPr>
          <w:b/>
          <w:sz w:val="28"/>
          <w:szCs w:val="28"/>
          <w:lang w:val="ru-RU"/>
        </w:rPr>
        <w:t>Поселение</w:t>
      </w:r>
      <w:r w:rsidRPr="007740E6">
        <w:rPr>
          <w:b/>
          <w:sz w:val="28"/>
          <w:szCs w:val="28"/>
        </w:rPr>
        <w:t xml:space="preserve"> </w:t>
      </w:r>
      <w:r w:rsidRPr="00A23472">
        <w:rPr>
          <w:sz w:val="28"/>
          <w:szCs w:val="28"/>
        </w:rPr>
        <w:t>обязан</w:t>
      </w:r>
      <w:r w:rsidR="00DF6E22">
        <w:rPr>
          <w:sz w:val="28"/>
          <w:szCs w:val="28"/>
          <w:lang w:val="ru-RU"/>
        </w:rPr>
        <w:t>о</w:t>
      </w:r>
      <w:r w:rsidRPr="00A23472">
        <w:rPr>
          <w:sz w:val="28"/>
          <w:szCs w:val="28"/>
        </w:rPr>
        <w:t>:</w:t>
      </w:r>
    </w:p>
    <w:p w:rsidR="00392A6D" w:rsidRPr="00A23472" w:rsidRDefault="00392A6D" w:rsidP="00392A6D">
      <w:pPr>
        <w:pStyle w:val="a4"/>
        <w:numPr>
          <w:ilvl w:val="2"/>
          <w:numId w:val="2"/>
        </w:numPr>
        <w:shd w:val="clear" w:color="auto" w:fill="auto"/>
        <w:tabs>
          <w:tab w:val="left" w:pos="1230"/>
        </w:tabs>
        <w:spacing w:line="307" w:lineRule="exact"/>
        <w:ind w:left="40" w:right="-8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Предусматривать в бюджете </w:t>
      </w:r>
      <w:r w:rsidR="008D3853">
        <w:rPr>
          <w:sz w:val="28"/>
          <w:szCs w:val="28"/>
        </w:rPr>
        <w:t>Сельского</w:t>
      </w:r>
      <w:r w:rsidR="003556AC" w:rsidRPr="004D284F">
        <w:rPr>
          <w:sz w:val="28"/>
          <w:szCs w:val="28"/>
        </w:rPr>
        <w:t xml:space="preserve"> поселения </w:t>
      </w:r>
      <w:r w:rsidR="00A7542A">
        <w:rPr>
          <w:sz w:val="28"/>
          <w:szCs w:val="28"/>
        </w:rPr>
        <w:t>Аксаитовский</w:t>
      </w:r>
      <w:r w:rsidR="003556AC" w:rsidRPr="004D284F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A23472">
        <w:rPr>
          <w:sz w:val="28"/>
          <w:szCs w:val="28"/>
        </w:rPr>
        <w:t xml:space="preserve">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DF6E22" w:rsidRPr="00A63EA9" w:rsidRDefault="00392A6D" w:rsidP="00A63EA9">
      <w:pPr>
        <w:pStyle w:val="a4"/>
        <w:numPr>
          <w:ilvl w:val="2"/>
          <w:numId w:val="2"/>
        </w:numPr>
        <w:shd w:val="clear" w:color="auto" w:fill="auto"/>
        <w:tabs>
          <w:tab w:val="left" w:pos="1379"/>
        </w:tabs>
        <w:spacing w:line="307" w:lineRule="exact"/>
        <w:ind w:left="40" w:right="-8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Передать </w:t>
      </w:r>
      <w:r w:rsidR="003556AC">
        <w:rPr>
          <w:b/>
          <w:sz w:val="28"/>
          <w:szCs w:val="28"/>
          <w:lang w:val="ru-RU"/>
        </w:rPr>
        <w:t>Району</w:t>
      </w:r>
      <w:r w:rsidRPr="00A23472">
        <w:rPr>
          <w:sz w:val="28"/>
          <w:szCs w:val="28"/>
        </w:rPr>
        <w:t xml:space="preserve"> в порядке, установленном настоящим Соглашением</w:t>
      </w:r>
      <w:r w:rsidRPr="00A63EA9">
        <w:rPr>
          <w:sz w:val="28"/>
          <w:szCs w:val="28"/>
        </w:rPr>
        <w:t xml:space="preserve"> финансовые средства на реализацию переданных полномочий</w:t>
      </w:r>
      <w:r w:rsidR="00A63EA9">
        <w:rPr>
          <w:sz w:val="28"/>
          <w:szCs w:val="28"/>
          <w:lang w:val="ru-RU"/>
        </w:rPr>
        <w:t>.</w:t>
      </w:r>
    </w:p>
    <w:p w:rsidR="00392A6D" w:rsidRPr="00A23472" w:rsidRDefault="00392A6D" w:rsidP="00392A6D">
      <w:pPr>
        <w:pStyle w:val="a4"/>
        <w:numPr>
          <w:ilvl w:val="2"/>
          <w:numId w:val="2"/>
        </w:numPr>
        <w:shd w:val="clear" w:color="auto" w:fill="auto"/>
        <w:tabs>
          <w:tab w:val="left" w:pos="1398"/>
        </w:tabs>
        <w:spacing w:line="307" w:lineRule="exact"/>
        <w:ind w:left="40" w:right="-8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По запросу </w:t>
      </w:r>
      <w:r w:rsidR="003556AC">
        <w:rPr>
          <w:b/>
          <w:sz w:val="28"/>
          <w:szCs w:val="28"/>
          <w:lang w:val="ru-RU"/>
        </w:rPr>
        <w:t>Района</w:t>
      </w:r>
      <w:r w:rsidRPr="00EB7427">
        <w:rPr>
          <w:b/>
          <w:sz w:val="28"/>
          <w:szCs w:val="28"/>
        </w:rPr>
        <w:t xml:space="preserve"> </w:t>
      </w:r>
      <w:r w:rsidRPr="00A23472">
        <w:rPr>
          <w:sz w:val="28"/>
          <w:szCs w:val="28"/>
        </w:rPr>
        <w:t xml:space="preserve">своевременно и в полном объеме предоставлять информацию в целях реализации </w:t>
      </w:r>
      <w:r w:rsidR="003556AC" w:rsidRPr="003556AC">
        <w:rPr>
          <w:b/>
          <w:sz w:val="28"/>
          <w:szCs w:val="28"/>
          <w:lang w:val="ru-RU"/>
        </w:rPr>
        <w:t>Районом</w:t>
      </w:r>
      <w:r w:rsidRPr="00A23472">
        <w:rPr>
          <w:sz w:val="28"/>
          <w:szCs w:val="28"/>
        </w:rPr>
        <w:t xml:space="preserve"> переданных полномочий.</w:t>
      </w:r>
    </w:p>
    <w:p w:rsidR="00392A6D" w:rsidRPr="00A23472" w:rsidRDefault="00392A6D" w:rsidP="00392A6D">
      <w:pPr>
        <w:pStyle w:val="a4"/>
        <w:numPr>
          <w:ilvl w:val="2"/>
          <w:numId w:val="2"/>
        </w:numPr>
        <w:shd w:val="clear" w:color="auto" w:fill="auto"/>
        <w:tabs>
          <w:tab w:val="left" w:pos="1490"/>
        </w:tabs>
        <w:spacing w:line="307" w:lineRule="exact"/>
        <w:ind w:left="40" w:right="-8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Осуществлять контроль за осуществлением </w:t>
      </w:r>
      <w:r w:rsidR="003556AC">
        <w:rPr>
          <w:b/>
          <w:sz w:val="28"/>
          <w:szCs w:val="28"/>
          <w:lang w:val="ru-RU"/>
        </w:rPr>
        <w:t>Районом</w:t>
      </w:r>
      <w:r w:rsidRPr="00EB7427">
        <w:rPr>
          <w:b/>
          <w:sz w:val="28"/>
          <w:szCs w:val="28"/>
        </w:rPr>
        <w:t xml:space="preserve"> </w:t>
      </w:r>
      <w:r w:rsidRPr="00A23472">
        <w:rPr>
          <w:sz w:val="28"/>
          <w:szCs w:val="28"/>
        </w:rPr>
        <w:t>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392A6D" w:rsidRPr="00A23472" w:rsidRDefault="00392A6D" w:rsidP="00392A6D">
      <w:pPr>
        <w:pStyle w:val="a4"/>
        <w:numPr>
          <w:ilvl w:val="2"/>
          <w:numId w:val="2"/>
        </w:numPr>
        <w:shd w:val="clear" w:color="auto" w:fill="auto"/>
        <w:tabs>
          <w:tab w:val="left" w:pos="1355"/>
        </w:tabs>
        <w:spacing w:line="307" w:lineRule="exact"/>
        <w:ind w:left="40" w:right="-8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Требовать возврата предоставленных финансовых средств на осуществление переданных полномочий в случаях их нецелевого использования </w:t>
      </w:r>
      <w:r w:rsidR="003556AC">
        <w:rPr>
          <w:b/>
          <w:sz w:val="28"/>
          <w:szCs w:val="28"/>
          <w:lang w:val="ru-RU"/>
        </w:rPr>
        <w:t>Районом,</w:t>
      </w:r>
      <w:r w:rsidRPr="00A23472">
        <w:rPr>
          <w:sz w:val="28"/>
          <w:szCs w:val="28"/>
        </w:rPr>
        <w:t xml:space="preserve"> а также неисполнения </w:t>
      </w:r>
      <w:r w:rsidR="003556AC">
        <w:rPr>
          <w:b/>
          <w:sz w:val="28"/>
          <w:szCs w:val="28"/>
          <w:lang w:val="ru-RU"/>
        </w:rPr>
        <w:t>Районом</w:t>
      </w:r>
      <w:r w:rsidRPr="00A23472">
        <w:rPr>
          <w:sz w:val="28"/>
          <w:szCs w:val="28"/>
        </w:rPr>
        <w:t xml:space="preserve"> переданных полномочий.</w:t>
      </w:r>
    </w:p>
    <w:p w:rsidR="00392A6D" w:rsidRPr="00A23472" w:rsidRDefault="00392A6D" w:rsidP="00392A6D">
      <w:pPr>
        <w:pStyle w:val="a4"/>
        <w:numPr>
          <w:ilvl w:val="2"/>
          <w:numId w:val="2"/>
        </w:numPr>
        <w:shd w:val="clear" w:color="auto" w:fill="auto"/>
        <w:tabs>
          <w:tab w:val="left" w:pos="1254"/>
        </w:tabs>
        <w:spacing w:line="307" w:lineRule="exact"/>
        <w:ind w:left="40" w:right="-8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>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392A6D" w:rsidRPr="00A23472" w:rsidRDefault="00392A6D" w:rsidP="00392A6D">
      <w:pPr>
        <w:pStyle w:val="a4"/>
        <w:numPr>
          <w:ilvl w:val="1"/>
          <w:numId w:val="2"/>
        </w:numPr>
        <w:shd w:val="clear" w:color="auto" w:fill="auto"/>
        <w:tabs>
          <w:tab w:val="left" w:pos="1030"/>
        </w:tabs>
        <w:spacing w:line="307" w:lineRule="exact"/>
        <w:ind w:left="40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В целях реализации настоящего соглашения </w:t>
      </w:r>
      <w:r w:rsidR="003556AC">
        <w:rPr>
          <w:b/>
          <w:sz w:val="28"/>
          <w:szCs w:val="28"/>
          <w:lang w:val="ru-RU"/>
        </w:rPr>
        <w:t>Поселение</w:t>
      </w:r>
      <w:r w:rsidRPr="00A23472">
        <w:rPr>
          <w:sz w:val="28"/>
          <w:szCs w:val="28"/>
        </w:rPr>
        <w:t xml:space="preserve"> вправе:</w:t>
      </w:r>
    </w:p>
    <w:p w:rsidR="00392A6D" w:rsidRPr="00A23472" w:rsidRDefault="00392A6D" w:rsidP="00392A6D">
      <w:pPr>
        <w:pStyle w:val="a4"/>
        <w:numPr>
          <w:ilvl w:val="2"/>
          <w:numId w:val="2"/>
        </w:numPr>
        <w:shd w:val="clear" w:color="auto" w:fill="auto"/>
        <w:tabs>
          <w:tab w:val="left" w:pos="1254"/>
        </w:tabs>
        <w:spacing w:line="307" w:lineRule="exact"/>
        <w:ind w:left="40" w:right="-8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Участвовать в совещаниях, проводимых </w:t>
      </w:r>
      <w:r w:rsidR="003556AC">
        <w:rPr>
          <w:b/>
          <w:sz w:val="28"/>
          <w:szCs w:val="28"/>
          <w:lang w:val="ru-RU"/>
        </w:rPr>
        <w:t>Районом</w:t>
      </w:r>
      <w:r w:rsidRPr="00A23472">
        <w:rPr>
          <w:sz w:val="28"/>
          <w:szCs w:val="28"/>
        </w:rPr>
        <w:t xml:space="preserve"> по вопросам реализации переданных полномочий.</w:t>
      </w:r>
    </w:p>
    <w:p w:rsidR="00392A6D" w:rsidRPr="00A23472" w:rsidRDefault="00392A6D" w:rsidP="00392A6D">
      <w:pPr>
        <w:pStyle w:val="a4"/>
        <w:numPr>
          <w:ilvl w:val="2"/>
          <w:numId w:val="2"/>
        </w:numPr>
        <w:shd w:val="clear" w:color="auto" w:fill="auto"/>
        <w:tabs>
          <w:tab w:val="left" w:pos="1470"/>
        </w:tabs>
        <w:spacing w:line="307" w:lineRule="exact"/>
        <w:ind w:left="40" w:right="-8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>Вносить предложения и рекомендации по повышению эффективности реализации переданных полномочий.</w:t>
      </w:r>
    </w:p>
    <w:p w:rsidR="00392A6D" w:rsidRPr="00A23472" w:rsidRDefault="00392A6D" w:rsidP="00392A6D">
      <w:pPr>
        <w:pStyle w:val="a4"/>
        <w:numPr>
          <w:ilvl w:val="1"/>
          <w:numId w:val="2"/>
        </w:numPr>
        <w:shd w:val="clear" w:color="auto" w:fill="auto"/>
        <w:tabs>
          <w:tab w:val="left" w:pos="1035"/>
        </w:tabs>
        <w:spacing w:line="307" w:lineRule="exact"/>
        <w:ind w:left="40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В целях реализации настоящего соглашения </w:t>
      </w:r>
      <w:r w:rsidR="003556AC">
        <w:rPr>
          <w:b/>
          <w:sz w:val="28"/>
          <w:szCs w:val="28"/>
          <w:lang w:val="ru-RU"/>
        </w:rPr>
        <w:t>Район</w:t>
      </w:r>
      <w:r w:rsidRPr="00EB7427">
        <w:rPr>
          <w:b/>
          <w:sz w:val="28"/>
          <w:szCs w:val="28"/>
        </w:rPr>
        <w:t xml:space="preserve"> </w:t>
      </w:r>
      <w:r w:rsidR="003556AC">
        <w:rPr>
          <w:sz w:val="28"/>
          <w:szCs w:val="28"/>
        </w:rPr>
        <w:t>обязан</w:t>
      </w:r>
      <w:r w:rsidRPr="00A23472">
        <w:rPr>
          <w:sz w:val="28"/>
          <w:szCs w:val="28"/>
        </w:rPr>
        <w:t>:</w:t>
      </w:r>
    </w:p>
    <w:p w:rsidR="00392A6D" w:rsidRPr="00A23472" w:rsidRDefault="00392A6D" w:rsidP="00392A6D">
      <w:pPr>
        <w:spacing w:before="60" w:after="6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Pr="00A23472">
        <w:rPr>
          <w:rFonts w:ascii="Times New Roman" w:hAnsi="Times New Roman" w:cs="Times New Roman"/>
          <w:sz w:val="28"/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</w:t>
      </w:r>
      <w:r w:rsidR="00DC3B2F">
        <w:rPr>
          <w:rFonts w:ascii="Times New Roman" w:hAnsi="Times New Roman" w:cs="Times New Roman"/>
          <w:sz w:val="28"/>
          <w:szCs w:val="28"/>
        </w:rPr>
        <w:t>с</w:t>
      </w:r>
      <w:r w:rsidR="008D3853">
        <w:rPr>
          <w:rFonts w:ascii="Times New Roman" w:hAnsi="Times New Roman" w:cs="Times New Roman"/>
          <w:sz w:val="28"/>
          <w:szCs w:val="28"/>
        </w:rPr>
        <w:t>ельского</w:t>
      </w:r>
      <w:r w:rsidR="003556AC" w:rsidRPr="003556A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C3B2F">
        <w:rPr>
          <w:rFonts w:ascii="Times New Roman" w:hAnsi="Times New Roman" w:cs="Times New Roman"/>
          <w:sz w:val="28"/>
          <w:szCs w:val="28"/>
        </w:rPr>
        <w:t xml:space="preserve">Буль-Кайпановский </w:t>
      </w:r>
      <w:r w:rsidR="003556AC" w:rsidRPr="003556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A23472">
        <w:rPr>
          <w:rFonts w:ascii="Times New Roman" w:hAnsi="Times New Roman" w:cs="Times New Roman"/>
          <w:sz w:val="28"/>
          <w:szCs w:val="28"/>
        </w:rPr>
        <w:t xml:space="preserve"> за счет финансовых </w:t>
      </w:r>
      <w:r w:rsidR="002B6798">
        <w:rPr>
          <w:rFonts w:ascii="Times New Roman" w:hAnsi="Times New Roman" w:cs="Times New Roman"/>
          <w:sz w:val="28"/>
          <w:szCs w:val="28"/>
        </w:rPr>
        <w:t xml:space="preserve">и материальных </w:t>
      </w:r>
      <w:r w:rsidRPr="00A23472">
        <w:rPr>
          <w:rFonts w:ascii="Times New Roman" w:hAnsi="Times New Roman" w:cs="Times New Roman"/>
          <w:sz w:val="28"/>
          <w:szCs w:val="28"/>
        </w:rPr>
        <w:t xml:space="preserve">средств, предоставляемых </w:t>
      </w:r>
      <w:r w:rsidR="003556AC">
        <w:rPr>
          <w:rFonts w:ascii="Times New Roman" w:hAnsi="Times New Roman" w:cs="Times New Roman"/>
          <w:b/>
          <w:sz w:val="28"/>
          <w:szCs w:val="28"/>
        </w:rPr>
        <w:t>Поселением</w:t>
      </w:r>
      <w:r w:rsidRPr="00A23472">
        <w:rPr>
          <w:rFonts w:ascii="Times New Roman" w:hAnsi="Times New Roman" w:cs="Times New Roman"/>
          <w:sz w:val="28"/>
          <w:szCs w:val="28"/>
        </w:rPr>
        <w:t>, а так же дополнительно использовать собственные</w:t>
      </w:r>
      <w:proofErr w:type="gramEnd"/>
      <w:r w:rsidRPr="00A23472">
        <w:rPr>
          <w:rFonts w:ascii="Times New Roman" w:hAnsi="Times New Roman" w:cs="Times New Roman"/>
          <w:sz w:val="28"/>
          <w:szCs w:val="28"/>
        </w:rPr>
        <w:t xml:space="preserve"> материальные ресурсы и финансовые средства.</w:t>
      </w:r>
    </w:p>
    <w:p w:rsidR="00392A6D" w:rsidRPr="00A23472" w:rsidRDefault="00392A6D" w:rsidP="00392A6D">
      <w:pPr>
        <w:pStyle w:val="a4"/>
        <w:shd w:val="clear" w:color="auto" w:fill="auto"/>
        <w:tabs>
          <w:tab w:val="left" w:pos="1355"/>
        </w:tabs>
        <w:spacing w:line="307" w:lineRule="exact"/>
        <w:ind w:right="-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        2.3.2. </w:t>
      </w:r>
      <w:r w:rsidRPr="00A23472">
        <w:rPr>
          <w:sz w:val="28"/>
          <w:szCs w:val="28"/>
        </w:rPr>
        <w:t>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392A6D" w:rsidRPr="00A23472" w:rsidRDefault="00392A6D" w:rsidP="00392A6D">
      <w:pPr>
        <w:pStyle w:val="a4"/>
        <w:shd w:val="clear" w:color="auto" w:fill="auto"/>
        <w:ind w:left="20" w:right="-8" w:firstLine="50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2.3.3. Обеспечивать условия для беспрепятственного проведения </w:t>
      </w:r>
      <w:r w:rsidR="003556AC">
        <w:rPr>
          <w:b/>
          <w:sz w:val="28"/>
          <w:szCs w:val="28"/>
          <w:lang w:val="ru-RU"/>
        </w:rPr>
        <w:t>Поселением</w:t>
      </w:r>
      <w:r w:rsidRPr="00EB7427">
        <w:rPr>
          <w:b/>
          <w:sz w:val="28"/>
          <w:szCs w:val="28"/>
        </w:rPr>
        <w:t xml:space="preserve"> </w:t>
      </w:r>
      <w:r w:rsidRPr="00A23472">
        <w:rPr>
          <w:sz w:val="28"/>
          <w:szCs w:val="28"/>
        </w:rPr>
        <w:t xml:space="preserve">проверок осуществления переданных полномочий и использования предоставленных финансовых </w:t>
      </w:r>
      <w:r w:rsidR="009C75C9">
        <w:rPr>
          <w:sz w:val="28"/>
          <w:szCs w:val="28"/>
          <w:lang w:val="ru-RU"/>
        </w:rPr>
        <w:t xml:space="preserve">и материальных </w:t>
      </w:r>
      <w:r w:rsidRPr="00A23472">
        <w:rPr>
          <w:sz w:val="28"/>
          <w:szCs w:val="28"/>
        </w:rPr>
        <w:t>средств.</w:t>
      </w:r>
    </w:p>
    <w:p w:rsidR="00392A6D" w:rsidRPr="00A23472" w:rsidRDefault="00392A6D" w:rsidP="00392A6D">
      <w:pPr>
        <w:pStyle w:val="a4"/>
        <w:shd w:val="clear" w:color="auto" w:fill="auto"/>
        <w:ind w:left="20" w:firstLine="50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2.4. </w:t>
      </w:r>
      <w:r>
        <w:rPr>
          <w:sz w:val="28"/>
          <w:szCs w:val="28"/>
          <w:lang w:val="ru-RU"/>
        </w:rPr>
        <w:t xml:space="preserve">  </w:t>
      </w:r>
      <w:r w:rsidRPr="00A23472">
        <w:rPr>
          <w:sz w:val="28"/>
          <w:szCs w:val="28"/>
        </w:rPr>
        <w:t xml:space="preserve">В целях реализации настоящего соглашения </w:t>
      </w:r>
      <w:r w:rsidR="003556AC">
        <w:rPr>
          <w:b/>
          <w:sz w:val="28"/>
          <w:szCs w:val="28"/>
          <w:lang w:val="ru-RU"/>
        </w:rPr>
        <w:t>Район</w:t>
      </w:r>
      <w:r w:rsidRPr="00A23472">
        <w:rPr>
          <w:sz w:val="28"/>
          <w:szCs w:val="28"/>
        </w:rPr>
        <w:t xml:space="preserve"> вправе:</w:t>
      </w:r>
    </w:p>
    <w:p w:rsidR="002B6798" w:rsidRPr="002B6798" w:rsidRDefault="002B6798" w:rsidP="002B6798">
      <w:pPr>
        <w:pStyle w:val="a4"/>
        <w:numPr>
          <w:ilvl w:val="0"/>
          <w:numId w:val="3"/>
        </w:numPr>
        <w:shd w:val="clear" w:color="auto" w:fill="auto"/>
        <w:tabs>
          <w:tab w:val="left" w:pos="1201"/>
        </w:tabs>
        <w:spacing w:line="317" w:lineRule="exact"/>
        <w:ind w:left="20" w:right="-8" w:firstLine="5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Распоряжаться</w:t>
      </w:r>
      <w:r w:rsidRPr="002B6798">
        <w:rPr>
          <w:sz w:val="28"/>
          <w:szCs w:val="28"/>
        </w:rPr>
        <w:t xml:space="preserve"> переданными ей финансовыми </w:t>
      </w:r>
      <w:r>
        <w:rPr>
          <w:sz w:val="28"/>
          <w:szCs w:val="28"/>
          <w:lang w:val="ru-RU"/>
        </w:rPr>
        <w:t>средствами,</w:t>
      </w:r>
      <w:r w:rsidRPr="002B679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владеть и </w:t>
      </w:r>
      <w:r>
        <w:rPr>
          <w:sz w:val="28"/>
          <w:szCs w:val="28"/>
        </w:rPr>
        <w:t>польз</w:t>
      </w:r>
      <w:proofErr w:type="spellStart"/>
      <w:r>
        <w:rPr>
          <w:sz w:val="28"/>
          <w:szCs w:val="28"/>
          <w:lang w:val="ru-RU"/>
        </w:rPr>
        <w:t>оваться</w:t>
      </w:r>
      <w:proofErr w:type="spellEnd"/>
      <w:r w:rsidRPr="002B6798">
        <w:rPr>
          <w:sz w:val="28"/>
          <w:szCs w:val="28"/>
        </w:rPr>
        <w:t xml:space="preserve"> материальными средствами по целевому назначению</w:t>
      </w:r>
      <w:r>
        <w:rPr>
          <w:sz w:val="28"/>
          <w:szCs w:val="28"/>
          <w:lang w:val="ru-RU"/>
        </w:rPr>
        <w:t>.</w:t>
      </w:r>
    </w:p>
    <w:p w:rsidR="00392A6D" w:rsidRPr="00A23472" w:rsidRDefault="00392A6D" w:rsidP="002B6798">
      <w:pPr>
        <w:pStyle w:val="a4"/>
        <w:numPr>
          <w:ilvl w:val="0"/>
          <w:numId w:val="3"/>
        </w:numPr>
        <w:shd w:val="clear" w:color="auto" w:fill="auto"/>
        <w:tabs>
          <w:tab w:val="left" w:pos="1201"/>
        </w:tabs>
        <w:spacing w:line="317" w:lineRule="exact"/>
        <w:ind w:left="20" w:right="-8" w:firstLine="50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Запрашивать у </w:t>
      </w:r>
      <w:r w:rsidR="003556AC">
        <w:rPr>
          <w:b/>
          <w:sz w:val="28"/>
          <w:szCs w:val="28"/>
          <w:lang w:val="ru-RU"/>
        </w:rPr>
        <w:t>Поселения</w:t>
      </w:r>
      <w:r w:rsidRPr="00A23472">
        <w:rPr>
          <w:sz w:val="28"/>
          <w:szCs w:val="28"/>
        </w:rPr>
        <w:t xml:space="preserve"> информацию, необходимую для реализации переданных полномочий.</w:t>
      </w:r>
    </w:p>
    <w:p w:rsidR="00392A6D" w:rsidRPr="00A23472" w:rsidRDefault="00392A6D" w:rsidP="00392A6D">
      <w:pPr>
        <w:pStyle w:val="a4"/>
        <w:numPr>
          <w:ilvl w:val="0"/>
          <w:numId w:val="3"/>
        </w:numPr>
        <w:shd w:val="clear" w:color="auto" w:fill="auto"/>
        <w:tabs>
          <w:tab w:val="left" w:pos="1393"/>
        </w:tabs>
        <w:spacing w:line="312" w:lineRule="exact"/>
        <w:ind w:left="20" w:right="-8" w:firstLine="50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Приостанавливать на срок до одного месяца исполнение переданных полномочий при непредставлении </w:t>
      </w:r>
      <w:r w:rsidR="003556AC">
        <w:rPr>
          <w:b/>
          <w:sz w:val="28"/>
          <w:szCs w:val="28"/>
          <w:lang w:val="ru-RU"/>
        </w:rPr>
        <w:t>Поселением</w:t>
      </w:r>
      <w:r w:rsidRPr="00A23472">
        <w:rPr>
          <w:sz w:val="28"/>
          <w:szCs w:val="28"/>
        </w:rPr>
        <w:t xml:space="preserve"> финансовых средств для осуществления переданных полномочий в течении двух месяцев с момента последнего перечисления.</w:t>
      </w:r>
    </w:p>
    <w:p w:rsidR="00392A6D" w:rsidRPr="00A23472" w:rsidRDefault="00392A6D" w:rsidP="00392A6D">
      <w:pPr>
        <w:pStyle w:val="a4"/>
        <w:shd w:val="clear" w:color="auto" w:fill="auto"/>
        <w:ind w:left="20" w:right="-8" w:firstLine="50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При непредставлении </w:t>
      </w:r>
      <w:r w:rsidR="003556AC">
        <w:rPr>
          <w:b/>
          <w:sz w:val="28"/>
          <w:szCs w:val="28"/>
          <w:lang w:val="ru-RU"/>
        </w:rPr>
        <w:t>Поселением</w:t>
      </w:r>
      <w:r w:rsidRPr="00A23472">
        <w:rPr>
          <w:sz w:val="28"/>
          <w:szCs w:val="28"/>
        </w:rPr>
        <w:t xml:space="preserve">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392A6D" w:rsidRPr="00A23472" w:rsidRDefault="00392A6D" w:rsidP="00392A6D">
      <w:pPr>
        <w:pStyle w:val="a4"/>
        <w:numPr>
          <w:ilvl w:val="0"/>
          <w:numId w:val="3"/>
        </w:numPr>
        <w:shd w:val="clear" w:color="auto" w:fill="auto"/>
        <w:tabs>
          <w:tab w:val="left" w:pos="1350"/>
          <w:tab w:val="left" w:pos="5094"/>
        </w:tabs>
        <w:spacing w:after="244" w:line="312" w:lineRule="exact"/>
        <w:ind w:left="20" w:right="-8" w:firstLine="50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Предоставлять </w:t>
      </w:r>
      <w:r w:rsidR="003556AC">
        <w:rPr>
          <w:b/>
          <w:sz w:val="28"/>
          <w:szCs w:val="28"/>
          <w:lang w:val="ru-RU"/>
        </w:rPr>
        <w:t>Поселению</w:t>
      </w:r>
      <w:r w:rsidRPr="00EB7427">
        <w:rPr>
          <w:b/>
          <w:sz w:val="28"/>
          <w:szCs w:val="28"/>
        </w:rPr>
        <w:t xml:space="preserve"> </w:t>
      </w:r>
      <w:r w:rsidRPr="00A23472">
        <w:rPr>
          <w:sz w:val="28"/>
          <w:szCs w:val="28"/>
        </w:rPr>
        <w:t xml:space="preserve">предложения по ежегодному объему финансовых средств, предоставляемых бюджету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  <w:lang w:val="ru-RU"/>
        </w:rPr>
        <w:t xml:space="preserve"> </w:t>
      </w:r>
      <w:r w:rsidRPr="00A23472">
        <w:rPr>
          <w:sz w:val="28"/>
          <w:szCs w:val="28"/>
        </w:rPr>
        <w:t>Татышлинский район Республики Башкортостан для осуществления переданных полномочий.</w:t>
      </w:r>
    </w:p>
    <w:p w:rsidR="00B22F5F" w:rsidRDefault="00B22F5F" w:rsidP="00392A6D">
      <w:pPr>
        <w:pStyle w:val="31"/>
        <w:shd w:val="clear" w:color="auto" w:fill="auto"/>
        <w:spacing w:before="0" w:after="236" w:line="307" w:lineRule="exact"/>
        <w:ind w:left="1260" w:right="440"/>
        <w:jc w:val="left"/>
        <w:rPr>
          <w:sz w:val="28"/>
          <w:szCs w:val="28"/>
          <w:lang w:val="ru-RU"/>
        </w:rPr>
      </w:pPr>
    </w:p>
    <w:p w:rsidR="00392A6D" w:rsidRDefault="00392A6D" w:rsidP="00392A6D">
      <w:pPr>
        <w:pStyle w:val="31"/>
        <w:shd w:val="clear" w:color="auto" w:fill="auto"/>
        <w:spacing w:before="0" w:after="236" w:line="307" w:lineRule="exact"/>
        <w:ind w:left="1260" w:right="440"/>
        <w:jc w:val="left"/>
        <w:rPr>
          <w:sz w:val="28"/>
          <w:szCs w:val="28"/>
          <w:lang w:val="ru-RU"/>
        </w:rPr>
      </w:pPr>
      <w:r w:rsidRPr="00A23472">
        <w:rPr>
          <w:sz w:val="28"/>
          <w:szCs w:val="28"/>
        </w:rPr>
        <w:t>III. Порядок определения объема и предоставления финансовых средств для осуществления переданных полномочий</w:t>
      </w:r>
    </w:p>
    <w:p w:rsidR="00B22F5F" w:rsidRPr="00B22F5F" w:rsidRDefault="00B22F5F" w:rsidP="00392A6D">
      <w:pPr>
        <w:pStyle w:val="31"/>
        <w:shd w:val="clear" w:color="auto" w:fill="auto"/>
        <w:spacing w:before="0" w:after="236" w:line="307" w:lineRule="exact"/>
        <w:ind w:left="1260" w:right="440"/>
        <w:jc w:val="left"/>
        <w:rPr>
          <w:sz w:val="28"/>
          <w:szCs w:val="28"/>
          <w:lang w:val="ru-RU"/>
        </w:rPr>
      </w:pPr>
    </w:p>
    <w:p w:rsidR="00392A6D" w:rsidRPr="00A23472" w:rsidRDefault="00392A6D" w:rsidP="00392A6D">
      <w:pPr>
        <w:pStyle w:val="a4"/>
        <w:numPr>
          <w:ilvl w:val="1"/>
          <w:numId w:val="3"/>
        </w:numPr>
        <w:shd w:val="clear" w:color="auto" w:fill="auto"/>
        <w:tabs>
          <w:tab w:val="left" w:pos="1119"/>
        </w:tabs>
        <w:spacing w:line="312" w:lineRule="exact"/>
        <w:ind w:left="20" w:right="-8" w:firstLine="50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Финансовые средства для реализации переданных полномочий предоставляются </w:t>
      </w:r>
      <w:r w:rsidR="00E96891">
        <w:rPr>
          <w:b/>
          <w:sz w:val="28"/>
          <w:szCs w:val="28"/>
          <w:lang w:val="ru-RU"/>
        </w:rPr>
        <w:t>Поселением</w:t>
      </w:r>
      <w:r w:rsidRPr="00EB7427">
        <w:rPr>
          <w:b/>
          <w:sz w:val="28"/>
          <w:szCs w:val="28"/>
        </w:rPr>
        <w:t xml:space="preserve"> </w:t>
      </w:r>
      <w:r w:rsidR="00E96891">
        <w:rPr>
          <w:b/>
          <w:sz w:val="28"/>
          <w:szCs w:val="28"/>
          <w:lang w:val="ru-RU"/>
        </w:rPr>
        <w:t>Району</w:t>
      </w:r>
      <w:r w:rsidRPr="00A23472">
        <w:rPr>
          <w:sz w:val="28"/>
          <w:szCs w:val="28"/>
        </w:rPr>
        <w:t xml:space="preserve"> в форме иных межбюджетных трансфертов.</w:t>
      </w:r>
    </w:p>
    <w:p w:rsidR="00392A6D" w:rsidRPr="00A23472" w:rsidRDefault="00392A6D" w:rsidP="00392A6D">
      <w:pPr>
        <w:pStyle w:val="a4"/>
        <w:numPr>
          <w:ilvl w:val="1"/>
          <w:numId w:val="3"/>
        </w:numPr>
        <w:shd w:val="clear" w:color="auto" w:fill="auto"/>
        <w:tabs>
          <w:tab w:val="left" w:pos="1158"/>
        </w:tabs>
        <w:spacing w:line="307" w:lineRule="exact"/>
        <w:ind w:left="20" w:firstLine="50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>Объем иных межбюджетных трансфертов, необходимых для</w:t>
      </w:r>
    </w:p>
    <w:p w:rsidR="00392A6D" w:rsidRPr="00B22F5F" w:rsidRDefault="00392A6D" w:rsidP="00392A6D">
      <w:pPr>
        <w:pStyle w:val="70"/>
        <w:shd w:val="clear" w:color="auto" w:fill="auto"/>
        <w:tabs>
          <w:tab w:val="left" w:pos="597"/>
          <w:tab w:val="left" w:leader="dot" w:pos="1461"/>
        </w:tabs>
        <w:spacing w:before="0" w:after="0" w:line="320" w:lineRule="exact"/>
        <w:ind w:left="20"/>
        <w:rPr>
          <w:i w:val="0"/>
          <w:sz w:val="28"/>
          <w:szCs w:val="28"/>
          <w:lang w:val="ru-RU"/>
        </w:rPr>
      </w:pPr>
      <w:r w:rsidRPr="00B22F5F">
        <w:rPr>
          <w:i w:val="0"/>
          <w:sz w:val="28"/>
          <w:szCs w:val="28"/>
        </w:rPr>
        <w:t xml:space="preserve">осуществления передаваемых полномочий </w:t>
      </w:r>
      <w:r w:rsidR="00E96891">
        <w:rPr>
          <w:b/>
          <w:i w:val="0"/>
          <w:sz w:val="28"/>
          <w:szCs w:val="28"/>
          <w:lang w:val="ru-RU"/>
        </w:rPr>
        <w:t>Району</w:t>
      </w:r>
      <w:r w:rsidRPr="00B22F5F">
        <w:rPr>
          <w:b/>
          <w:i w:val="0"/>
          <w:sz w:val="28"/>
          <w:szCs w:val="28"/>
        </w:rPr>
        <w:t xml:space="preserve"> </w:t>
      </w:r>
      <w:r w:rsidR="00241E6E">
        <w:rPr>
          <w:i w:val="0"/>
          <w:sz w:val="28"/>
          <w:szCs w:val="28"/>
          <w:lang w:val="ru-RU"/>
        </w:rPr>
        <w:t xml:space="preserve">составляет </w:t>
      </w:r>
      <w:r w:rsidR="00241E6E" w:rsidRPr="00241E6E">
        <w:rPr>
          <w:b/>
          <w:i w:val="0"/>
          <w:sz w:val="28"/>
          <w:szCs w:val="28"/>
          <w:lang w:val="ru-RU"/>
        </w:rPr>
        <w:t xml:space="preserve"> </w:t>
      </w:r>
      <w:r w:rsidR="00322445">
        <w:rPr>
          <w:b/>
          <w:i w:val="0"/>
          <w:sz w:val="28"/>
          <w:szCs w:val="28"/>
          <w:lang w:val="ru-RU"/>
        </w:rPr>
        <w:t>20</w:t>
      </w:r>
      <w:r w:rsidR="00241E6E">
        <w:rPr>
          <w:i w:val="0"/>
          <w:sz w:val="28"/>
          <w:szCs w:val="28"/>
          <w:lang w:val="ru-RU"/>
        </w:rPr>
        <w:t xml:space="preserve"> </w:t>
      </w:r>
      <w:r w:rsidR="00A43D20">
        <w:rPr>
          <w:i w:val="0"/>
          <w:sz w:val="28"/>
          <w:szCs w:val="28"/>
          <w:lang w:val="ru-RU"/>
        </w:rPr>
        <w:t xml:space="preserve">тыс. </w:t>
      </w:r>
      <w:r w:rsidR="00B22F5F" w:rsidRPr="00B22F5F">
        <w:rPr>
          <w:i w:val="0"/>
          <w:sz w:val="28"/>
          <w:szCs w:val="28"/>
          <w:lang w:val="ru-RU"/>
        </w:rPr>
        <w:t>руб.</w:t>
      </w:r>
    </w:p>
    <w:p w:rsidR="00392A6D" w:rsidRPr="00A23472" w:rsidRDefault="00392A6D" w:rsidP="00392A6D">
      <w:pPr>
        <w:pStyle w:val="a4"/>
        <w:numPr>
          <w:ilvl w:val="1"/>
          <w:numId w:val="3"/>
        </w:numPr>
        <w:shd w:val="clear" w:color="auto" w:fill="auto"/>
        <w:tabs>
          <w:tab w:val="left" w:pos="1000"/>
        </w:tabs>
        <w:spacing w:line="307" w:lineRule="exact"/>
        <w:ind w:left="20" w:firstLine="50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>Финансовые средства перечисляются ежемесячно.</w:t>
      </w:r>
    </w:p>
    <w:p w:rsidR="00392A6D" w:rsidRPr="00A23472" w:rsidRDefault="00392A6D" w:rsidP="00392A6D">
      <w:pPr>
        <w:pStyle w:val="a4"/>
        <w:numPr>
          <w:ilvl w:val="1"/>
          <w:numId w:val="3"/>
        </w:numPr>
        <w:shd w:val="clear" w:color="auto" w:fill="auto"/>
        <w:tabs>
          <w:tab w:val="left" w:pos="1090"/>
          <w:tab w:val="left" w:pos="9712"/>
        </w:tabs>
        <w:spacing w:line="307" w:lineRule="exact"/>
        <w:ind w:left="20" w:right="-8" w:firstLine="50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Финансовые средства, передаваемые </w:t>
      </w:r>
      <w:r w:rsidR="00E96891">
        <w:rPr>
          <w:b/>
          <w:sz w:val="28"/>
          <w:szCs w:val="28"/>
          <w:lang w:val="ru-RU"/>
        </w:rPr>
        <w:t>Району</w:t>
      </w:r>
      <w:r w:rsidRPr="00A23472">
        <w:rPr>
          <w:sz w:val="28"/>
          <w:szCs w:val="28"/>
        </w:rPr>
        <w:t xml:space="preserve"> на реализацию переданных полномочий, носят целевой характер и не могут быть использованы на другие цели.</w:t>
      </w:r>
    </w:p>
    <w:p w:rsidR="00392A6D" w:rsidRPr="00695299" w:rsidRDefault="00392A6D" w:rsidP="00392A6D">
      <w:pPr>
        <w:pStyle w:val="a4"/>
        <w:numPr>
          <w:ilvl w:val="1"/>
          <w:numId w:val="3"/>
        </w:numPr>
        <w:shd w:val="clear" w:color="auto" w:fill="auto"/>
        <w:tabs>
          <w:tab w:val="left" w:pos="1148"/>
        </w:tabs>
        <w:spacing w:after="278" w:line="307" w:lineRule="exact"/>
        <w:ind w:left="20" w:right="-8" w:firstLine="50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В случае нецелевого использования </w:t>
      </w:r>
      <w:r w:rsidR="00E96891">
        <w:rPr>
          <w:b/>
          <w:sz w:val="28"/>
          <w:szCs w:val="28"/>
          <w:lang w:val="ru-RU"/>
        </w:rPr>
        <w:t>Районом</w:t>
      </w:r>
      <w:r w:rsidRPr="00A23472">
        <w:rPr>
          <w:sz w:val="28"/>
          <w:szCs w:val="28"/>
        </w:rPr>
        <w:t xml:space="preserve"> финансовых средств, если данный факт установлен уполномоченными контрольными органами, финансовые средства подлежат возврату в бюджет </w:t>
      </w:r>
      <w:r w:rsidR="00E96891">
        <w:rPr>
          <w:b/>
          <w:sz w:val="28"/>
          <w:szCs w:val="28"/>
          <w:lang w:val="ru-RU"/>
        </w:rPr>
        <w:t>Поселения</w:t>
      </w:r>
      <w:r w:rsidRPr="00A23472">
        <w:rPr>
          <w:sz w:val="28"/>
          <w:szCs w:val="28"/>
        </w:rPr>
        <w:t xml:space="preserve"> по его требованию.</w:t>
      </w:r>
    </w:p>
    <w:p w:rsidR="00392A6D" w:rsidRPr="00695299" w:rsidRDefault="00392A6D" w:rsidP="00392A6D">
      <w:pPr>
        <w:pStyle w:val="a4"/>
        <w:shd w:val="clear" w:color="auto" w:fill="auto"/>
        <w:tabs>
          <w:tab w:val="left" w:pos="1148"/>
        </w:tabs>
        <w:spacing w:after="278" w:line="307" w:lineRule="exact"/>
        <w:ind w:right="160"/>
        <w:jc w:val="both"/>
        <w:rPr>
          <w:sz w:val="28"/>
          <w:szCs w:val="28"/>
        </w:rPr>
      </w:pPr>
    </w:p>
    <w:p w:rsidR="00392A6D" w:rsidRDefault="00392A6D" w:rsidP="00392A6D">
      <w:pPr>
        <w:pStyle w:val="31"/>
        <w:shd w:val="clear" w:color="auto" w:fill="auto"/>
        <w:spacing w:before="0" w:after="237" w:line="260" w:lineRule="exact"/>
        <w:ind w:left="1260" w:firstLine="0"/>
        <w:jc w:val="left"/>
        <w:rPr>
          <w:sz w:val="28"/>
          <w:szCs w:val="28"/>
          <w:lang w:val="ru-RU"/>
        </w:rPr>
      </w:pPr>
      <w:r w:rsidRPr="00A23472">
        <w:rPr>
          <w:sz w:val="28"/>
          <w:szCs w:val="28"/>
        </w:rPr>
        <w:t>IV. Основания и порядок прекращения Соглашения</w:t>
      </w:r>
    </w:p>
    <w:p w:rsidR="00B22F5F" w:rsidRPr="00B22F5F" w:rsidRDefault="00B22F5F" w:rsidP="00392A6D">
      <w:pPr>
        <w:pStyle w:val="31"/>
        <w:shd w:val="clear" w:color="auto" w:fill="auto"/>
        <w:spacing w:before="0" w:after="237" w:line="260" w:lineRule="exact"/>
        <w:ind w:left="1260" w:firstLine="0"/>
        <w:jc w:val="left"/>
        <w:rPr>
          <w:sz w:val="28"/>
          <w:szCs w:val="28"/>
          <w:lang w:val="ru-RU"/>
        </w:rPr>
      </w:pPr>
    </w:p>
    <w:p w:rsidR="00392A6D" w:rsidRPr="00A23472" w:rsidRDefault="00392A6D" w:rsidP="00392A6D">
      <w:pPr>
        <w:pStyle w:val="a4"/>
        <w:shd w:val="clear" w:color="auto" w:fill="auto"/>
        <w:spacing w:line="317" w:lineRule="exact"/>
        <w:ind w:left="20" w:right="-8" w:firstLine="50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>4.1. Настоящее Соглашение вступает в силу после его подписания и утверждения</w:t>
      </w:r>
      <w:r w:rsidRPr="00EB7427">
        <w:rPr>
          <w:b/>
          <w:sz w:val="28"/>
          <w:szCs w:val="28"/>
        </w:rPr>
        <w:t xml:space="preserve"> Районом</w:t>
      </w:r>
      <w:r w:rsidRPr="00A23472">
        <w:rPr>
          <w:sz w:val="28"/>
          <w:szCs w:val="28"/>
        </w:rPr>
        <w:t xml:space="preserve"> и </w:t>
      </w:r>
      <w:r w:rsidRPr="00EB7427">
        <w:rPr>
          <w:b/>
          <w:sz w:val="28"/>
          <w:szCs w:val="28"/>
        </w:rPr>
        <w:t>Поселением.</w:t>
      </w:r>
    </w:p>
    <w:p w:rsidR="00392A6D" w:rsidRPr="00A23472" w:rsidRDefault="00392A6D" w:rsidP="00392A6D">
      <w:pPr>
        <w:pStyle w:val="a4"/>
        <w:numPr>
          <w:ilvl w:val="0"/>
          <w:numId w:val="5"/>
        </w:numPr>
        <w:shd w:val="clear" w:color="auto" w:fill="auto"/>
        <w:tabs>
          <w:tab w:val="left" w:pos="1114"/>
        </w:tabs>
        <w:spacing w:line="307" w:lineRule="exact"/>
        <w:ind w:left="20" w:right="-8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lastRenderedPageBreak/>
        <w:t>Настоящее Соглашение может быть прекращено, в том числе досрочно:</w:t>
      </w:r>
    </w:p>
    <w:p w:rsidR="00392A6D" w:rsidRPr="00A23472" w:rsidRDefault="00392A6D" w:rsidP="00392A6D">
      <w:pPr>
        <w:pStyle w:val="a4"/>
        <w:shd w:val="clear" w:color="auto" w:fill="auto"/>
        <w:spacing w:line="307" w:lineRule="exact"/>
        <w:ind w:left="20" w:firstLine="5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A23472">
        <w:rPr>
          <w:sz w:val="28"/>
          <w:szCs w:val="28"/>
        </w:rPr>
        <w:t>по соглашению Сторон;</w:t>
      </w:r>
    </w:p>
    <w:p w:rsidR="00392A6D" w:rsidRPr="00A23472" w:rsidRDefault="00392A6D" w:rsidP="00392A6D">
      <w:pPr>
        <w:pStyle w:val="a4"/>
        <w:shd w:val="clear" w:color="auto" w:fill="auto"/>
        <w:spacing w:line="307" w:lineRule="exact"/>
        <w:ind w:left="20" w:right="-8" w:firstLine="5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A23472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392A6D" w:rsidRPr="00A23472" w:rsidRDefault="00392A6D" w:rsidP="00392A6D">
      <w:pPr>
        <w:pStyle w:val="a4"/>
        <w:shd w:val="clear" w:color="auto" w:fill="auto"/>
        <w:spacing w:line="307" w:lineRule="exact"/>
        <w:ind w:left="20" w:right="40" w:firstLine="5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A23472">
        <w:rPr>
          <w:sz w:val="28"/>
          <w:szCs w:val="28"/>
        </w:rPr>
        <w:t>в одностороннем порядке без обращения в суд в случа</w:t>
      </w:r>
      <w:r w:rsidR="009C75C9">
        <w:rPr>
          <w:sz w:val="28"/>
          <w:szCs w:val="28"/>
        </w:rPr>
        <w:t>е, предусмотренном пунктом 2.4.</w:t>
      </w:r>
      <w:r w:rsidR="009C75C9">
        <w:rPr>
          <w:sz w:val="28"/>
          <w:szCs w:val="28"/>
          <w:lang w:val="ru-RU"/>
        </w:rPr>
        <w:t>3</w:t>
      </w:r>
      <w:r w:rsidRPr="00A23472">
        <w:rPr>
          <w:sz w:val="28"/>
          <w:szCs w:val="28"/>
        </w:rPr>
        <w:t>. настоящего Соглашения;</w:t>
      </w:r>
    </w:p>
    <w:p w:rsidR="00392A6D" w:rsidRPr="00A23472" w:rsidRDefault="00392A6D" w:rsidP="00392A6D">
      <w:pPr>
        <w:pStyle w:val="a4"/>
        <w:shd w:val="clear" w:color="auto" w:fill="auto"/>
        <w:spacing w:line="307" w:lineRule="exact"/>
        <w:ind w:left="20" w:right="40" w:firstLine="5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A23472">
        <w:rPr>
          <w:sz w:val="28"/>
          <w:szCs w:val="28"/>
        </w:rPr>
        <w:t xml:space="preserve">в случае установления факта нарушения </w:t>
      </w:r>
      <w:r w:rsidR="00E96891">
        <w:rPr>
          <w:b/>
          <w:sz w:val="28"/>
          <w:szCs w:val="28"/>
          <w:lang w:val="ru-RU"/>
        </w:rPr>
        <w:t>Районом</w:t>
      </w:r>
      <w:r w:rsidRPr="00A23472">
        <w:rPr>
          <w:sz w:val="28"/>
          <w:szCs w:val="28"/>
        </w:rPr>
        <w:t xml:space="preserve"> осуществления переданных полномочий.</w:t>
      </w:r>
    </w:p>
    <w:p w:rsidR="00392A6D" w:rsidRPr="00A23472" w:rsidRDefault="00392A6D" w:rsidP="00392A6D">
      <w:pPr>
        <w:pStyle w:val="a4"/>
        <w:numPr>
          <w:ilvl w:val="0"/>
          <w:numId w:val="5"/>
        </w:numPr>
        <w:shd w:val="clear" w:color="auto" w:fill="auto"/>
        <w:tabs>
          <w:tab w:val="left" w:pos="1273"/>
        </w:tabs>
        <w:spacing w:line="307" w:lineRule="exact"/>
        <w:ind w:left="20" w:right="-8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392A6D" w:rsidRPr="00A23472" w:rsidRDefault="00392A6D" w:rsidP="00392A6D">
      <w:pPr>
        <w:pStyle w:val="a4"/>
        <w:numPr>
          <w:ilvl w:val="0"/>
          <w:numId w:val="5"/>
        </w:numPr>
        <w:shd w:val="clear" w:color="auto" w:fill="auto"/>
        <w:tabs>
          <w:tab w:val="left" w:pos="1033"/>
        </w:tabs>
        <w:spacing w:after="278" w:line="307" w:lineRule="exact"/>
        <w:ind w:left="20" w:right="-8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При прекращении настоящего Соглашения, в том числе досрочном, неиспользованные финансовые средства подлежат возврату </w:t>
      </w:r>
      <w:r w:rsidR="00E96891">
        <w:rPr>
          <w:b/>
          <w:sz w:val="28"/>
          <w:szCs w:val="28"/>
          <w:lang w:val="ru-RU"/>
        </w:rPr>
        <w:t>Районом</w:t>
      </w:r>
      <w:r w:rsidRPr="00EB7427">
        <w:rPr>
          <w:b/>
          <w:sz w:val="28"/>
          <w:szCs w:val="28"/>
        </w:rPr>
        <w:t xml:space="preserve"> </w:t>
      </w:r>
      <w:r w:rsidRPr="00A23472">
        <w:rPr>
          <w:sz w:val="28"/>
          <w:szCs w:val="28"/>
        </w:rPr>
        <w:t xml:space="preserve">в бюджет </w:t>
      </w:r>
      <w:r w:rsidR="00E96891">
        <w:rPr>
          <w:b/>
          <w:sz w:val="28"/>
          <w:szCs w:val="28"/>
          <w:lang w:val="ru-RU"/>
        </w:rPr>
        <w:t>Поселения</w:t>
      </w:r>
      <w:r w:rsidRPr="00EB7427">
        <w:rPr>
          <w:b/>
          <w:sz w:val="28"/>
          <w:szCs w:val="28"/>
        </w:rPr>
        <w:t>.</w:t>
      </w:r>
    </w:p>
    <w:p w:rsidR="00B22F5F" w:rsidRDefault="00B22F5F" w:rsidP="00392A6D">
      <w:pPr>
        <w:pStyle w:val="31"/>
        <w:shd w:val="clear" w:color="auto" w:fill="auto"/>
        <w:spacing w:before="0" w:after="242" w:line="260" w:lineRule="exact"/>
        <w:ind w:left="2800" w:firstLine="0"/>
        <w:jc w:val="left"/>
        <w:rPr>
          <w:rStyle w:val="320"/>
          <w:bCs w:val="0"/>
          <w:sz w:val="28"/>
          <w:szCs w:val="28"/>
          <w:lang w:val="ru-RU"/>
        </w:rPr>
      </w:pPr>
    </w:p>
    <w:p w:rsidR="00392A6D" w:rsidRDefault="00392A6D" w:rsidP="00392A6D">
      <w:pPr>
        <w:pStyle w:val="31"/>
        <w:shd w:val="clear" w:color="auto" w:fill="auto"/>
        <w:spacing w:before="0" w:after="242" w:line="260" w:lineRule="exact"/>
        <w:ind w:left="2800" w:firstLine="0"/>
        <w:jc w:val="left"/>
        <w:rPr>
          <w:sz w:val="28"/>
          <w:szCs w:val="28"/>
          <w:lang w:val="ru-RU"/>
        </w:rPr>
      </w:pPr>
      <w:r w:rsidRPr="00A23472">
        <w:rPr>
          <w:rStyle w:val="320"/>
          <w:bCs w:val="0"/>
          <w:sz w:val="28"/>
          <w:szCs w:val="28"/>
          <w:lang w:val="en-US"/>
        </w:rPr>
        <w:t>V</w:t>
      </w:r>
      <w:r w:rsidRPr="00A23472">
        <w:rPr>
          <w:rStyle w:val="320"/>
          <w:bCs w:val="0"/>
          <w:sz w:val="28"/>
          <w:szCs w:val="28"/>
        </w:rPr>
        <w:t>.</w:t>
      </w:r>
      <w:r w:rsidRPr="00A23472">
        <w:rPr>
          <w:sz w:val="28"/>
          <w:szCs w:val="28"/>
        </w:rPr>
        <w:t xml:space="preserve"> Ответственность Сторон</w:t>
      </w:r>
    </w:p>
    <w:p w:rsidR="00B22F5F" w:rsidRPr="00B22F5F" w:rsidRDefault="00B22F5F" w:rsidP="00392A6D">
      <w:pPr>
        <w:pStyle w:val="31"/>
        <w:shd w:val="clear" w:color="auto" w:fill="auto"/>
        <w:spacing w:before="0" w:after="242" w:line="260" w:lineRule="exact"/>
        <w:ind w:left="2800" w:firstLine="0"/>
        <w:jc w:val="left"/>
        <w:rPr>
          <w:sz w:val="28"/>
          <w:szCs w:val="28"/>
          <w:lang w:val="ru-RU"/>
        </w:rPr>
      </w:pPr>
    </w:p>
    <w:p w:rsidR="00392A6D" w:rsidRPr="00A23472" w:rsidRDefault="00392A6D" w:rsidP="00392A6D">
      <w:pPr>
        <w:pStyle w:val="a4"/>
        <w:numPr>
          <w:ilvl w:val="0"/>
          <w:numId w:val="6"/>
        </w:numPr>
        <w:shd w:val="clear" w:color="auto" w:fill="auto"/>
        <w:tabs>
          <w:tab w:val="left" w:pos="1143"/>
        </w:tabs>
        <w:spacing w:line="317" w:lineRule="exact"/>
        <w:ind w:left="20" w:right="40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392A6D" w:rsidRPr="00A23472" w:rsidRDefault="00392A6D" w:rsidP="00392A6D">
      <w:pPr>
        <w:pStyle w:val="a4"/>
        <w:numPr>
          <w:ilvl w:val="0"/>
          <w:numId w:val="6"/>
        </w:numPr>
        <w:shd w:val="clear" w:color="auto" w:fill="auto"/>
        <w:tabs>
          <w:tab w:val="left" w:pos="1273"/>
        </w:tabs>
        <w:spacing w:line="307" w:lineRule="exact"/>
        <w:ind w:left="20" w:right="40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В случае просрочки перечисления иных межбюджетных трансфертов, </w:t>
      </w:r>
      <w:r w:rsidR="00E96891">
        <w:rPr>
          <w:b/>
          <w:sz w:val="28"/>
          <w:szCs w:val="28"/>
          <w:lang w:val="ru-RU"/>
        </w:rPr>
        <w:t>Поселение</w:t>
      </w:r>
      <w:r w:rsidRPr="00A23472">
        <w:rPr>
          <w:sz w:val="28"/>
          <w:szCs w:val="28"/>
        </w:rPr>
        <w:t xml:space="preserve"> уплачивает </w:t>
      </w:r>
      <w:r w:rsidR="00E96891">
        <w:rPr>
          <w:b/>
          <w:sz w:val="28"/>
          <w:szCs w:val="28"/>
          <w:lang w:val="ru-RU"/>
        </w:rPr>
        <w:t>Району</w:t>
      </w:r>
      <w:r w:rsidRPr="00A23472">
        <w:rPr>
          <w:sz w:val="28"/>
          <w:szCs w:val="28"/>
        </w:rPr>
        <w:t xml:space="preserve"> проценты в размере 1/300 ставки рефинансирования Банка России от не перечисленных в срок сумм.</w:t>
      </w:r>
    </w:p>
    <w:p w:rsidR="00392A6D" w:rsidRPr="00A23472" w:rsidRDefault="00392A6D" w:rsidP="00392A6D">
      <w:pPr>
        <w:pStyle w:val="a4"/>
        <w:numPr>
          <w:ilvl w:val="0"/>
          <w:numId w:val="6"/>
        </w:numPr>
        <w:shd w:val="clear" w:color="auto" w:fill="auto"/>
        <w:tabs>
          <w:tab w:val="left" w:pos="1196"/>
        </w:tabs>
        <w:spacing w:after="278" w:line="307" w:lineRule="exact"/>
        <w:ind w:left="20" w:right="40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В случае несвоевременного и (или) неполного исполнения обязательств настоящего Соглашения, </w:t>
      </w:r>
      <w:r w:rsidR="00E96891">
        <w:rPr>
          <w:b/>
          <w:sz w:val="28"/>
          <w:szCs w:val="28"/>
          <w:lang w:val="ru-RU"/>
        </w:rPr>
        <w:t>Район</w:t>
      </w:r>
      <w:r w:rsidRPr="00A23472">
        <w:rPr>
          <w:sz w:val="28"/>
          <w:szCs w:val="28"/>
        </w:rPr>
        <w:t xml:space="preserve"> уплачивает </w:t>
      </w:r>
      <w:r w:rsidR="00E96891">
        <w:rPr>
          <w:b/>
          <w:sz w:val="28"/>
          <w:szCs w:val="28"/>
          <w:lang w:val="ru-RU"/>
        </w:rPr>
        <w:t>Поселению</w:t>
      </w:r>
      <w:r w:rsidRPr="00A23472">
        <w:rPr>
          <w:sz w:val="28"/>
          <w:szCs w:val="28"/>
        </w:rPr>
        <w:t xml:space="preserve"> неустойку в размере 0,1% от ежемесячного объема межбюджетных трансфертов, предусмотренных статьей 3.2 настоящего Соглашения.</w:t>
      </w:r>
    </w:p>
    <w:p w:rsidR="00B22F5F" w:rsidRDefault="00B22F5F" w:rsidP="00392A6D">
      <w:pPr>
        <w:pStyle w:val="31"/>
        <w:shd w:val="clear" w:color="auto" w:fill="auto"/>
        <w:spacing w:before="0" w:after="240" w:line="260" w:lineRule="exact"/>
        <w:ind w:left="2600" w:firstLine="0"/>
        <w:jc w:val="left"/>
        <w:rPr>
          <w:rStyle w:val="310"/>
          <w:bCs w:val="0"/>
          <w:sz w:val="28"/>
          <w:szCs w:val="28"/>
          <w:lang w:val="ru-RU"/>
        </w:rPr>
      </w:pPr>
    </w:p>
    <w:p w:rsidR="00392A6D" w:rsidRDefault="00392A6D" w:rsidP="00392A6D">
      <w:pPr>
        <w:pStyle w:val="31"/>
        <w:shd w:val="clear" w:color="auto" w:fill="auto"/>
        <w:spacing w:before="0" w:after="240" w:line="260" w:lineRule="exact"/>
        <w:ind w:left="2600" w:firstLine="0"/>
        <w:jc w:val="left"/>
        <w:rPr>
          <w:sz w:val="28"/>
          <w:szCs w:val="28"/>
          <w:lang w:val="ru-RU"/>
        </w:rPr>
      </w:pPr>
      <w:r w:rsidRPr="00A23472">
        <w:rPr>
          <w:rStyle w:val="310"/>
          <w:bCs w:val="0"/>
          <w:sz w:val="28"/>
          <w:szCs w:val="28"/>
          <w:lang w:val="en-US"/>
        </w:rPr>
        <w:t>VI</w:t>
      </w:r>
      <w:r w:rsidRPr="00A23472">
        <w:rPr>
          <w:rStyle w:val="310"/>
          <w:bCs w:val="0"/>
          <w:sz w:val="28"/>
          <w:szCs w:val="28"/>
        </w:rPr>
        <w:t>.</w:t>
      </w:r>
      <w:r w:rsidRPr="00A23472">
        <w:rPr>
          <w:sz w:val="28"/>
          <w:szCs w:val="28"/>
        </w:rPr>
        <w:t xml:space="preserve"> Порядок разрешения споров</w:t>
      </w:r>
    </w:p>
    <w:p w:rsidR="00B22F5F" w:rsidRPr="00B22F5F" w:rsidRDefault="00B22F5F" w:rsidP="00392A6D">
      <w:pPr>
        <w:pStyle w:val="31"/>
        <w:shd w:val="clear" w:color="auto" w:fill="auto"/>
        <w:spacing w:before="0" w:after="240" w:line="260" w:lineRule="exact"/>
        <w:ind w:left="2600" w:firstLine="0"/>
        <w:jc w:val="left"/>
        <w:rPr>
          <w:sz w:val="28"/>
          <w:szCs w:val="28"/>
          <w:lang w:val="ru-RU"/>
        </w:rPr>
      </w:pPr>
    </w:p>
    <w:p w:rsidR="00392A6D" w:rsidRPr="00A23472" w:rsidRDefault="00392A6D" w:rsidP="00392A6D">
      <w:pPr>
        <w:pStyle w:val="a4"/>
        <w:numPr>
          <w:ilvl w:val="0"/>
          <w:numId w:val="7"/>
        </w:numPr>
        <w:shd w:val="clear" w:color="auto" w:fill="auto"/>
        <w:tabs>
          <w:tab w:val="left" w:pos="1010"/>
        </w:tabs>
        <w:spacing w:line="312" w:lineRule="exact"/>
        <w:ind w:left="20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>Все разногласия между Сторонами разрешаются путем переговоров.</w:t>
      </w:r>
    </w:p>
    <w:p w:rsidR="00392A6D" w:rsidRPr="00A23472" w:rsidRDefault="00392A6D" w:rsidP="00392A6D">
      <w:pPr>
        <w:pStyle w:val="a4"/>
        <w:numPr>
          <w:ilvl w:val="0"/>
          <w:numId w:val="7"/>
        </w:numPr>
        <w:shd w:val="clear" w:color="auto" w:fill="auto"/>
        <w:tabs>
          <w:tab w:val="left" w:pos="1167"/>
        </w:tabs>
        <w:spacing w:after="248" w:line="312" w:lineRule="exact"/>
        <w:ind w:left="20" w:right="-8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392A6D" w:rsidRDefault="00392A6D" w:rsidP="00392A6D">
      <w:pPr>
        <w:pStyle w:val="31"/>
        <w:shd w:val="clear" w:color="auto" w:fill="auto"/>
        <w:spacing w:before="0"/>
        <w:ind w:left="2600" w:firstLine="0"/>
        <w:jc w:val="left"/>
        <w:rPr>
          <w:sz w:val="28"/>
          <w:szCs w:val="28"/>
          <w:lang w:val="ru-RU"/>
        </w:rPr>
      </w:pPr>
      <w:r w:rsidRPr="00A23472">
        <w:rPr>
          <w:sz w:val="28"/>
          <w:szCs w:val="28"/>
        </w:rPr>
        <w:t>VII. Заключительные условия</w:t>
      </w:r>
    </w:p>
    <w:p w:rsidR="00B22F5F" w:rsidRPr="00B22F5F" w:rsidRDefault="00B22F5F" w:rsidP="00392A6D">
      <w:pPr>
        <w:pStyle w:val="31"/>
        <w:shd w:val="clear" w:color="auto" w:fill="auto"/>
        <w:spacing w:before="0"/>
        <w:ind w:left="2600" w:firstLine="0"/>
        <w:jc w:val="left"/>
        <w:rPr>
          <w:sz w:val="28"/>
          <w:szCs w:val="28"/>
          <w:lang w:val="ru-RU"/>
        </w:rPr>
      </w:pPr>
    </w:p>
    <w:p w:rsidR="00392A6D" w:rsidRPr="00695299" w:rsidRDefault="00392A6D" w:rsidP="00392A6D">
      <w:pPr>
        <w:pStyle w:val="31"/>
        <w:shd w:val="clear" w:color="auto" w:fill="auto"/>
        <w:spacing w:before="0"/>
        <w:ind w:left="2600" w:firstLine="0"/>
        <w:jc w:val="left"/>
        <w:rPr>
          <w:sz w:val="28"/>
          <w:szCs w:val="28"/>
          <w:lang w:val="ru-RU"/>
        </w:rPr>
      </w:pPr>
    </w:p>
    <w:p w:rsidR="00392A6D" w:rsidRPr="00A23472" w:rsidRDefault="00392A6D" w:rsidP="00392A6D">
      <w:pPr>
        <w:pStyle w:val="a4"/>
        <w:numPr>
          <w:ilvl w:val="0"/>
          <w:numId w:val="8"/>
        </w:numPr>
        <w:shd w:val="clear" w:color="auto" w:fill="auto"/>
        <w:tabs>
          <w:tab w:val="left" w:pos="1028"/>
        </w:tabs>
        <w:ind w:left="20" w:right="-8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>Настояще</w:t>
      </w:r>
      <w:r w:rsidR="00E96891">
        <w:rPr>
          <w:sz w:val="28"/>
          <w:szCs w:val="28"/>
        </w:rPr>
        <w:t xml:space="preserve">е </w:t>
      </w:r>
      <w:r w:rsidR="00A63EA9">
        <w:rPr>
          <w:sz w:val="28"/>
          <w:szCs w:val="28"/>
        </w:rPr>
        <w:t>соглашение вступает в силу с</w:t>
      </w:r>
      <w:r w:rsidR="00A63EA9">
        <w:rPr>
          <w:sz w:val="28"/>
          <w:szCs w:val="28"/>
          <w:lang w:val="ru-RU"/>
        </w:rPr>
        <w:t xml:space="preserve"> 01</w:t>
      </w:r>
      <w:r w:rsidR="00A63EA9">
        <w:rPr>
          <w:sz w:val="28"/>
          <w:szCs w:val="28"/>
        </w:rPr>
        <w:t xml:space="preserve"> </w:t>
      </w:r>
      <w:r w:rsidR="00A63EA9">
        <w:rPr>
          <w:sz w:val="28"/>
          <w:szCs w:val="28"/>
          <w:lang w:val="ru-RU"/>
        </w:rPr>
        <w:t>марта</w:t>
      </w:r>
      <w:r w:rsidRPr="00A23472">
        <w:rPr>
          <w:sz w:val="28"/>
          <w:szCs w:val="28"/>
        </w:rPr>
        <w:t xml:space="preserve"> 2015 года, но не ранее </w:t>
      </w:r>
      <w:r>
        <w:rPr>
          <w:sz w:val="28"/>
          <w:szCs w:val="28"/>
        </w:rPr>
        <w:t>его утверждения решениями Совет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A2347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  <w:lang w:val="ru-RU"/>
        </w:rPr>
        <w:t xml:space="preserve"> </w:t>
      </w:r>
      <w:r w:rsidRPr="00A23472">
        <w:rPr>
          <w:sz w:val="28"/>
          <w:szCs w:val="28"/>
        </w:rPr>
        <w:t xml:space="preserve">Татышлинский  район </w:t>
      </w:r>
      <w:r w:rsidRPr="00A23472">
        <w:rPr>
          <w:sz w:val="28"/>
          <w:szCs w:val="28"/>
        </w:rPr>
        <w:lastRenderedPageBreak/>
        <w:t>Республики Башкортостан и</w:t>
      </w:r>
      <w:r w:rsidR="00200B9B">
        <w:rPr>
          <w:sz w:val="28"/>
          <w:szCs w:val="28"/>
          <w:lang w:val="ru-RU"/>
        </w:rPr>
        <w:t xml:space="preserve"> </w:t>
      </w:r>
      <w:r w:rsidR="00DC3B2F">
        <w:rPr>
          <w:sz w:val="28"/>
          <w:szCs w:val="28"/>
          <w:lang w:val="ru-RU"/>
        </w:rPr>
        <w:t>с</w:t>
      </w:r>
      <w:r w:rsidR="008D3853">
        <w:rPr>
          <w:sz w:val="28"/>
          <w:szCs w:val="28"/>
          <w:lang w:val="ru-RU"/>
        </w:rPr>
        <w:t>ельского</w:t>
      </w:r>
      <w:r w:rsidR="00200B9B">
        <w:rPr>
          <w:sz w:val="28"/>
          <w:szCs w:val="28"/>
          <w:lang w:val="ru-RU"/>
        </w:rPr>
        <w:t xml:space="preserve"> поселения </w:t>
      </w:r>
      <w:r w:rsidR="00DC3B2F">
        <w:rPr>
          <w:b/>
          <w:sz w:val="28"/>
          <w:szCs w:val="28"/>
          <w:lang w:val="ru-RU"/>
        </w:rPr>
        <w:t>Буль-Кайпановский</w:t>
      </w:r>
      <w:r w:rsidR="00200B9B">
        <w:rPr>
          <w:sz w:val="28"/>
          <w:szCs w:val="28"/>
          <w:lang w:val="ru-RU"/>
        </w:rPr>
        <w:t xml:space="preserve"> сельсовет муниципального района Татышлинский район Республики Башкортостан </w:t>
      </w:r>
      <w:r>
        <w:rPr>
          <w:sz w:val="28"/>
          <w:szCs w:val="28"/>
          <w:lang w:val="ru-RU"/>
        </w:rPr>
        <w:t xml:space="preserve"> и </w:t>
      </w:r>
      <w:r w:rsidR="00E96891">
        <w:rPr>
          <w:sz w:val="28"/>
          <w:szCs w:val="28"/>
        </w:rPr>
        <w:t xml:space="preserve"> действует по 31 декабря 20</w:t>
      </w:r>
      <w:r w:rsidR="00E96891">
        <w:rPr>
          <w:sz w:val="28"/>
          <w:szCs w:val="28"/>
          <w:lang w:val="ru-RU"/>
        </w:rPr>
        <w:t>2</w:t>
      </w:r>
      <w:r w:rsidRPr="00A23472">
        <w:rPr>
          <w:sz w:val="28"/>
          <w:szCs w:val="28"/>
        </w:rPr>
        <w:t>5 года.</w:t>
      </w:r>
    </w:p>
    <w:p w:rsidR="00392A6D" w:rsidRPr="00A23472" w:rsidRDefault="00392A6D" w:rsidP="00392A6D">
      <w:pPr>
        <w:pStyle w:val="a4"/>
        <w:numPr>
          <w:ilvl w:val="0"/>
          <w:numId w:val="8"/>
        </w:numPr>
        <w:shd w:val="clear" w:color="auto" w:fill="auto"/>
        <w:tabs>
          <w:tab w:val="left" w:pos="1028"/>
        </w:tabs>
        <w:ind w:left="20" w:right="-8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 xml:space="preserve"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</w:t>
      </w:r>
      <w:r w:rsidR="00E96891">
        <w:rPr>
          <w:sz w:val="28"/>
          <w:szCs w:val="28"/>
        </w:rPr>
        <w:t>и утвержденными решениями Совет</w:t>
      </w:r>
      <w:proofErr w:type="spellStart"/>
      <w:r w:rsidR="00E96891">
        <w:rPr>
          <w:sz w:val="28"/>
          <w:szCs w:val="28"/>
          <w:lang w:val="ru-RU"/>
        </w:rPr>
        <w:t>ов</w:t>
      </w:r>
      <w:proofErr w:type="spellEnd"/>
      <w:r w:rsidRPr="00A23472">
        <w:rPr>
          <w:sz w:val="28"/>
          <w:szCs w:val="28"/>
        </w:rPr>
        <w:t xml:space="preserve"> муниципального района Татышлинский район Республики Башкортостан</w:t>
      </w:r>
      <w:r w:rsidR="00E96891">
        <w:rPr>
          <w:sz w:val="28"/>
          <w:szCs w:val="28"/>
          <w:lang w:val="ru-RU"/>
        </w:rPr>
        <w:t xml:space="preserve"> и </w:t>
      </w:r>
      <w:r w:rsidR="008D3853">
        <w:rPr>
          <w:sz w:val="28"/>
          <w:szCs w:val="28"/>
          <w:lang w:val="ru-RU"/>
        </w:rPr>
        <w:t>Сельского</w:t>
      </w:r>
      <w:r w:rsidR="00E96891">
        <w:rPr>
          <w:sz w:val="28"/>
          <w:szCs w:val="28"/>
          <w:lang w:val="ru-RU"/>
        </w:rPr>
        <w:t xml:space="preserve"> поселения </w:t>
      </w:r>
      <w:r w:rsidR="00DC3B2F">
        <w:rPr>
          <w:b/>
          <w:sz w:val="28"/>
          <w:szCs w:val="28"/>
          <w:lang w:val="ru-RU"/>
        </w:rPr>
        <w:t>Буль-Кайпановский</w:t>
      </w:r>
      <w:r w:rsidR="00E96891">
        <w:rPr>
          <w:sz w:val="28"/>
          <w:szCs w:val="28"/>
          <w:lang w:val="ru-RU"/>
        </w:rPr>
        <w:t xml:space="preserve"> сельсовет муниципального района Татышлинский район Республики Башкортостан</w:t>
      </w:r>
      <w:r w:rsidRPr="00A23472">
        <w:rPr>
          <w:sz w:val="28"/>
          <w:szCs w:val="28"/>
        </w:rPr>
        <w:t>.</w:t>
      </w:r>
    </w:p>
    <w:p w:rsidR="00392A6D" w:rsidRPr="00A23472" w:rsidRDefault="00392A6D" w:rsidP="00392A6D">
      <w:pPr>
        <w:pStyle w:val="a4"/>
        <w:shd w:val="clear" w:color="auto" w:fill="auto"/>
        <w:spacing w:line="307" w:lineRule="exact"/>
        <w:ind w:left="100" w:firstLine="520"/>
        <w:jc w:val="both"/>
        <w:rPr>
          <w:sz w:val="28"/>
          <w:szCs w:val="28"/>
        </w:rPr>
      </w:pPr>
      <w:r w:rsidRPr="00A23472"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392A6D" w:rsidRDefault="00392A6D" w:rsidP="00392A6D">
      <w:pPr>
        <w:pStyle w:val="a4"/>
        <w:shd w:val="clear" w:color="auto" w:fill="auto"/>
        <w:spacing w:line="240" w:lineRule="auto"/>
        <w:ind w:left="100" w:firstLine="520"/>
        <w:jc w:val="both"/>
        <w:rPr>
          <w:sz w:val="28"/>
          <w:szCs w:val="28"/>
          <w:lang w:val="ru-RU"/>
        </w:rPr>
      </w:pPr>
      <w:r w:rsidRPr="00A23472"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392A6D" w:rsidRDefault="00392A6D" w:rsidP="00392A6D">
      <w:pPr>
        <w:pStyle w:val="a4"/>
        <w:shd w:val="clear" w:color="auto" w:fill="auto"/>
        <w:spacing w:line="240" w:lineRule="auto"/>
        <w:ind w:left="100" w:firstLine="520"/>
        <w:jc w:val="both"/>
        <w:rPr>
          <w:sz w:val="28"/>
          <w:szCs w:val="28"/>
          <w:lang w:val="ru-RU"/>
        </w:rPr>
      </w:pPr>
    </w:p>
    <w:p w:rsidR="00B22F5F" w:rsidRPr="003779ED" w:rsidRDefault="00B22F5F" w:rsidP="00392A6D">
      <w:pPr>
        <w:pStyle w:val="a4"/>
        <w:shd w:val="clear" w:color="auto" w:fill="auto"/>
        <w:spacing w:line="240" w:lineRule="auto"/>
        <w:ind w:left="100" w:firstLine="520"/>
        <w:jc w:val="both"/>
        <w:rPr>
          <w:sz w:val="28"/>
          <w:szCs w:val="28"/>
          <w:lang w:val="ru-RU"/>
        </w:rPr>
      </w:pPr>
    </w:p>
    <w:p w:rsidR="00392A6D" w:rsidRPr="00A23472" w:rsidRDefault="00392A6D" w:rsidP="00392A6D">
      <w:pPr>
        <w:pStyle w:val="a4"/>
        <w:shd w:val="clear" w:color="auto" w:fill="auto"/>
        <w:tabs>
          <w:tab w:val="left" w:pos="4684"/>
        </w:tabs>
        <w:spacing w:line="240" w:lineRule="auto"/>
        <w:jc w:val="left"/>
        <w:rPr>
          <w:sz w:val="28"/>
          <w:szCs w:val="28"/>
        </w:rPr>
      </w:pPr>
      <w:r w:rsidRPr="00A23472">
        <w:rPr>
          <w:sz w:val="28"/>
          <w:szCs w:val="28"/>
        </w:rPr>
        <w:t xml:space="preserve">Совет муниципального района           </w:t>
      </w:r>
      <w:r>
        <w:rPr>
          <w:sz w:val="28"/>
          <w:szCs w:val="28"/>
        </w:rPr>
        <w:t xml:space="preserve">    </w:t>
      </w:r>
      <w:r w:rsidRPr="00A23472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</w:t>
      </w:r>
      <w:r w:rsidRPr="00A23472">
        <w:rPr>
          <w:sz w:val="28"/>
          <w:szCs w:val="28"/>
        </w:rPr>
        <w:t xml:space="preserve">Совет </w:t>
      </w:r>
      <w:r w:rsidR="00DC3B2F">
        <w:rPr>
          <w:sz w:val="28"/>
          <w:szCs w:val="28"/>
          <w:lang w:val="ru-RU"/>
        </w:rPr>
        <w:t>с</w:t>
      </w:r>
      <w:r w:rsidR="008D3853">
        <w:rPr>
          <w:sz w:val="28"/>
          <w:szCs w:val="28"/>
        </w:rPr>
        <w:t>ельского</w:t>
      </w:r>
      <w:r w:rsidRPr="00A23472">
        <w:rPr>
          <w:sz w:val="28"/>
          <w:szCs w:val="28"/>
        </w:rPr>
        <w:t xml:space="preserve"> поселения</w:t>
      </w:r>
    </w:p>
    <w:p w:rsidR="00392A6D" w:rsidRPr="00A23472" w:rsidRDefault="00392A6D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</w:rPr>
      </w:pPr>
      <w:r w:rsidRPr="00B64402">
        <w:rPr>
          <w:sz w:val="28"/>
          <w:szCs w:val="28"/>
        </w:rPr>
        <w:t xml:space="preserve">Татышлинский  </w:t>
      </w:r>
      <w:r w:rsidRPr="00A23472">
        <w:rPr>
          <w:sz w:val="28"/>
          <w:szCs w:val="28"/>
        </w:rPr>
        <w:t xml:space="preserve">район                           </w:t>
      </w:r>
      <w:r>
        <w:rPr>
          <w:sz w:val="28"/>
          <w:szCs w:val="28"/>
        </w:rPr>
        <w:t xml:space="preserve">      </w:t>
      </w:r>
      <w:r w:rsidR="00DC3B2F">
        <w:rPr>
          <w:sz w:val="28"/>
          <w:szCs w:val="28"/>
          <w:lang w:val="ru-RU"/>
        </w:rPr>
        <w:t xml:space="preserve">Буль-Кайпановский </w:t>
      </w:r>
      <w:r w:rsidRPr="00A23472">
        <w:rPr>
          <w:sz w:val="28"/>
          <w:szCs w:val="28"/>
        </w:rPr>
        <w:t xml:space="preserve"> сельсовет</w:t>
      </w:r>
    </w:p>
    <w:p w:rsidR="00392A6D" w:rsidRPr="00A23472" w:rsidRDefault="00392A6D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</w:rPr>
      </w:pPr>
      <w:r w:rsidRPr="00A23472">
        <w:rPr>
          <w:sz w:val="28"/>
          <w:szCs w:val="28"/>
        </w:rPr>
        <w:t xml:space="preserve">Республики Башкортостан                      </w:t>
      </w:r>
      <w:r>
        <w:rPr>
          <w:sz w:val="28"/>
          <w:szCs w:val="28"/>
        </w:rPr>
        <w:t xml:space="preserve">  </w:t>
      </w:r>
      <w:r w:rsidRPr="00A23472">
        <w:rPr>
          <w:sz w:val="28"/>
          <w:szCs w:val="28"/>
        </w:rPr>
        <w:t xml:space="preserve">  муниципального района</w:t>
      </w:r>
    </w:p>
    <w:p w:rsidR="00392A6D" w:rsidRDefault="00392A6D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Pr="00A23472">
        <w:rPr>
          <w:sz w:val="28"/>
          <w:szCs w:val="28"/>
        </w:rPr>
        <w:t>Татышлинский район</w:t>
      </w:r>
    </w:p>
    <w:p w:rsidR="00392A6D" w:rsidRPr="00A23472" w:rsidRDefault="00392A6D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Pr="00A23472">
        <w:rPr>
          <w:sz w:val="28"/>
          <w:szCs w:val="28"/>
        </w:rPr>
        <w:t>Республики Башкортостан</w:t>
      </w:r>
    </w:p>
    <w:p w:rsidR="00392A6D" w:rsidRDefault="00392A6D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392A6D" w:rsidRPr="003779ED" w:rsidRDefault="00392A6D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392A6D" w:rsidRPr="00A23472" w:rsidRDefault="00392A6D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</w:rPr>
      </w:pPr>
      <w:r w:rsidRPr="00A23472">
        <w:rPr>
          <w:sz w:val="28"/>
          <w:szCs w:val="28"/>
        </w:rPr>
        <w:t>Председатель Совета                                    Глава</w:t>
      </w:r>
    </w:p>
    <w:p w:rsidR="00392A6D" w:rsidRPr="00A23472" w:rsidRDefault="00392A6D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м</w:t>
      </w:r>
      <w:r w:rsidRPr="00A23472">
        <w:rPr>
          <w:sz w:val="28"/>
          <w:szCs w:val="28"/>
        </w:rPr>
        <w:t xml:space="preserve">униципального района                              </w:t>
      </w:r>
      <w:r>
        <w:rPr>
          <w:sz w:val="28"/>
          <w:szCs w:val="28"/>
          <w:lang w:val="ru-RU"/>
        </w:rPr>
        <w:t xml:space="preserve"> </w:t>
      </w:r>
      <w:r w:rsidR="00DC3B2F">
        <w:rPr>
          <w:sz w:val="28"/>
          <w:szCs w:val="28"/>
          <w:lang w:val="ru-RU"/>
        </w:rPr>
        <w:t>с</w:t>
      </w:r>
      <w:r w:rsidR="008D3853">
        <w:rPr>
          <w:sz w:val="28"/>
          <w:szCs w:val="28"/>
        </w:rPr>
        <w:t>ельского</w:t>
      </w:r>
      <w:r w:rsidRPr="00A23472">
        <w:rPr>
          <w:sz w:val="28"/>
          <w:szCs w:val="28"/>
        </w:rPr>
        <w:t xml:space="preserve"> поселения</w:t>
      </w:r>
    </w:p>
    <w:p w:rsidR="00392A6D" w:rsidRPr="00A23472" w:rsidRDefault="00392A6D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</w:rPr>
      </w:pPr>
      <w:r w:rsidRPr="00A23472">
        <w:rPr>
          <w:sz w:val="28"/>
          <w:szCs w:val="28"/>
        </w:rPr>
        <w:t xml:space="preserve">Татышлинский район                                </w:t>
      </w:r>
      <w:r>
        <w:rPr>
          <w:sz w:val="28"/>
          <w:szCs w:val="28"/>
          <w:lang w:val="ru-RU"/>
        </w:rPr>
        <w:t xml:space="preserve"> </w:t>
      </w:r>
      <w:r w:rsidRPr="00A23472">
        <w:rPr>
          <w:sz w:val="28"/>
          <w:szCs w:val="28"/>
        </w:rPr>
        <w:t xml:space="preserve">  </w:t>
      </w:r>
      <w:r w:rsidR="00DC3B2F">
        <w:rPr>
          <w:sz w:val="28"/>
          <w:szCs w:val="28"/>
          <w:lang w:val="ru-RU"/>
        </w:rPr>
        <w:t>Буль-Кайпановский</w:t>
      </w:r>
      <w:r w:rsidRPr="00A23472">
        <w:rPr>
          <w:sz w:val="28"/>
          <w:szCs w:val="28"/>
        </w:rPr>
        <w:t xml:space="preserve"> сельсовет</w:t>
      </w:r>
    </w:p>
    <w:p w:rsidR="00392A6D" w:rsidRPr="00A23472" w:rsidRDefault="00392A6D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</w:rPr>
      </w:pPr>
      <w:r w:rsidRPr="00A23472">
        <w:rPr>
          <w:sz w:val="28"/>
          <w:szCs w:val="28"/>
        </w:rPr>
        <w:t xml:space="preserve">Республики Башкортостан                         </w:t>
      </w:r>
      <w:r>
        <w:rPr>
          <w:sz w:val="28"/>
          <w:szCs w:val="28"/>
          <w:lang w:val="ru-RU"/>
        </w:rPr>
        <w:t xml:space="preserve"> </w:t>
      </w:r>
      <w:r w:rsidRPr="00A23472">
        <w:rPr>
          <w:sz w:val="28"/>
          <w:szCs w:val="28"/>
        </w:rPr>
        <w:t xml:space="preserve"> муниципального района</w:t>
      </w:r>
    </w:p>
    <w:p w:rsidR="00392A6D" w:rsidRPr="00A23472" w:rsidRDefault="00392A6D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Pr="00A23472">
        <w:rPr>
          <w:sz w:val="28"/>
          <w:szCs w:val="28"/>
        </w:rPr>
        <w:t>Татышлинский район</w:t>
      </w:r>
    </w:p>
    <w:p w:rsidR="00392A6D" w:rsidRPr="00A23472" w:rsidRDefault="00392A6D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Pr="00A23472">
        <w:rPr>
          <w:sz w:val="28"/>
          <w:szCs w:val="28"/>
        </w:rPr>
        <w:t xml:space="preserve">Республики Башкортостан </w:t>
      </w:r>
    </w:p>
    <w:p w:rsidR="00392A6D" w:rsidRDefault="00392A6D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392A6D" w:rsidRPr="003779ED" w:rsidRDefault="00392A6D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392A6D" w:rsidRPr="00A23472" w:rsidRDefault="00392A6D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</w:rPr>
      </w:pPr>
      <w:r w:rsidRPr="00A23472">
        <w:rPr>
          <w:sz w:val="28"/>
          <w:szCs w:val="28"/>
        </w:rPr>
        <w:t xml:space="preserve">____________Ф.А. Авхадиев                     </w:t>
      </w:r>
      <w:r>
        <w:rPr>
          <w:sz w:val="28"/>
          <w:szCs w:val="28"/>
          <w:lang w:val="ru-RU"/>
        </w:rPr>
        <w:t xml:space="preserve">   </w:t>
      </w:r>
      <w:r w:rsidR="008D3853">
        <w:rPr>
          <w:sz w:val="28"/>
          <w:szCs w:val="28"/>
          <w:lang w:val="ru-RU"/>
        </w:rPr>
        <w:t>_</w:t>
      </w:r>
      <w:r w:rsidRPr="00A23472">
        <w:rPr>
          <w:sz w:val="28"/>
          <w:szCs w:val="28"/>
        </w:rPr>
        <w:t>__________</w:t>
      </w:r>
      <w:r w:rsidR="00A55555" w:rsidRPr="00A55555">
        <w:t xml:space="preserve"> </w:t>
      </w:r>
      <w:proofErr w:type="spellStart"/>
      <w:r w:rsidR="00DC3B2F">
        <w:rPr>
          <w:sz w:val="28"/>
          <w:szCs w:val="28"/>
          <w:lang w:val="ru-RU"/>
        </w:rPr>
        <w:t>Х.М.Аюпов</w:t>
      </w:r>
      <w:proofErr w:type="spellEnd"/>
      <w:r w:rsidRPr="00A23472">
        <w:rPr>
          <w:sz w:val="28"/>
          <w:szCs w:val="28"/>
        </w:rPr>
        <w:t xml:space="preserve"> </w:t>
      </w:r>
    </w:p>
    <w:p w:rsidR="00392A6D" w:rsidRDefault="00392A6D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392A6D" w:rsidRDefault="00392A6D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r w:rsidRPr="00A23472">
        <w:rPr>
          <w:sz w:val="28"/>
          <w:szCs w:val="28"/>
        </w:rPr>
        <w:t>М.П.                                                               М.П.</w:t>
      </w:r>
    </w:p>
    <w:p w:rsidR="009C75C9" w:rsidRDefault="009C75C9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</w:p>
    <w:p w:rsidR="009C75C9" w:rsidRPr="009C75C9" w:rsidRDefault="009C75C9" w:rsidP="00392A6D">
      <w:pPr>
        <w:pStyle w:val="a4"/>
        <w:shd w:val="clear" w:color="auto" w:fill="auto"/>
        <w:spacing w:line="240" w:lineRule="auto"/>
        <w:jc w:val="left"/>
        <w:rPr>
          <w:sz w:val="28"/>
          <w:szCs w:val="28"/>
          <w:lang w:val="ru-RU"/>
        </w:rPr>
        <w:sectPr w:rsidR="009C75C9" w:rsidRPr="009C75C9" w:rsidSect="008D3853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0D55E4" w:rsidRPr="009C75C9" w:rsidRDefault="000D55E4">
      <w:pPr>
        <w:rPr>
          <w:sz w:val="28"/>
          <w:szCs w:val="28"/>
        </w:rPr>
      </w:pPr>
    </w:p>
    <w:sectPr w:rsidR="000D55E4" w:rsidRPr="009C75C9" w:rsidSect="00392A6D">
      <w:type w:val="continuous"/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characterSpacingControl w:val="doNotCompress"/>
  <w:compat/>
  <w:rsids>
    <w:rsidRoot w:val="00392A6D"/>
    <w:rsid w:val="0002756A"/>
    <w:rsid w:val="000467FA"/>
    <w:rsid w:val="00096682"/>
    <w:rsid w:val="000B43AB"/>
    <w:rsid w:val="000D55E4"/>
    <w:rsid w:val="000F1D78"/>
    <w:rsid w:val="00200B9B"/>
    <w:rsid w:val="00241E6E"/>
    <w:rsid w:val="002B6798"/>
    <w:rsid w:val="002E5C77"/>
    <w:rsid w:val="00322445"/>
    <w:rsid w:val="003556AC"/>
    <w:rsid w:val="00392A6D"/>
    <w:rsid w:val="004330D6"/>
    <w:rsid w:val="004635F3"/>
    <w:rsid w:val="004D284F"/>
    <w:rsid w:val="005847D4"/>
    <w:rsid w:val="005F4660"/>
    <w:rsid w:val="00607676"/>
    <w:rsid w:val="00723511"/>
    <w:rsid w:val="007F73B5"/>
    <w:rsid w:val="00862738"/>
    <w:rsid w:val="008D3853"/>
    <w:rsid w:val="0090630D"/>
    <w:rsid w:val="00962F72"/>
    <w:rsid w:val="009A748A"/>
    <w:rsid w:val="009C3124"/>
    <w:rsid w:val="009C75C9"/>
    <w:rsid w:val="00A43D20"/>
    <w:rsid w:val="00A55555"/>
    <w:rsid w:val="00A63EA9"/>
    <w:rsid w:val="00A7542A"/>
    <w:rsid w:val="00B22F5F"/>
    <w:rsid w:val="00B31C5E"/>
    <w:rsid w:val="00BB3608"/>
    <w:rsid w:val="00C35C80"/>
    <w:rsid w:val="00C979B1"/>
    <w:rsid w:val="00DA06A8"/>
    <w:rsid w:val="00DA7D10"/>
    <w:rsid w:val="00DC3B2F"/>
    <w:rsid w:val="00DF6E22"/>
    <w:rsid w:val="00E96891"/>
    <w:rsid w:val="00EF315E"/>
    <w:rsid w:val="00F4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A6D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392A6D"/>
    <w:rPr>
      <w:sz w:val="26"/>
      <w:szCs w:val="26"/>
      <w:lang w:bidi="ar-SA"/>
    </w:rPr>
  </w:style>
  <w:style w:type="character" w:customStyle="1" w:styleId="2">
    <w:name w:val="Основной текст (2)_"/>
    <w:link w:val="21"/>
    <w:rsid w:val="00392A6D"/>
    <w:rPr>
      <w:b/>
      <w:bCs/>
      <w:sz w:val="22"/>
      <w:szCs w:val="22"/>
      <w:lang w:bidi="ar-SA"/>
    </w:rPr>
  </w:style>
  <w:style w:type="paragraph" w:styleId="a4">
    <w:name w:val="Body Text"/>
    <w:basedOn w:val="a"/>
    <w:link w:val="a3"/>
    <w:rsid w:val="00392A6D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ru-RU"/>
    </w:rPr>
  </w:style>
  <w:style w:type="character" w:customStyle="1" w:styleId="20">
    <w:name w:val="Основной текст (2)"/>
    <w:rsid w:val="00392A6D"/>
    <w:rPr>
      <w:b/>
      <w:bCs/>
      <w:noProof/>
      <w:sz w:val="22"/>
      <w:szCs w:val="22"/>
      <w:lang w:bidi="ar-SA"/>
    </w:rPr>
  </w:style>
  <w:style w:type="character" w:customStyle="1" w:styleId="3">
    <w:name w:val="Основной текст (3)_"/>
    <w:link w:val="31"/>
    <w:rsid w:val="00392A6D"/>
    <w:rPr>
      <w:b/>
      <w:bCs/>
      <w:sz w:val="26"/>
      <w:szCs w:val="26"/>
      <w:lang w:bidi="ar-SA"/>
    </w:rPr>
  </w:style>
  <w:style w:type="character" w:customStyle="1" w:styleId="35">
    <w:name w:val="Основной текст (3)5"/>
    <w:rsid w:val="00392A6D"/>
    <w:rPr>
      <w:b/>
      <w:bCs/>
      <w:sz w:val="26"/>
      <w:szCs w:val="26"/>
      <w:u w:val="single"/>
      <w:lang w:bidi="ar-SA"/>
    </w:rPr>
  </w:style>
  <w:style w:type="character" w:customStyle="1" w:styleId="-1pt6">
    <w:name w:val="Основной текст + Интервал -1 pt6"/>
    <w:rsid w:val="00392A6D"/>
    <w:rPr>
      <w:spacing w:val="-30"/>
      <w:sz w:val="26"/>
      <w:szCs w:val="26"/>
      <w:u w:val="single"/>
      <w:lang w:bidi="ar-SA"/>
    </w:rPr>
  </w:style>
  <w:style w:type="character" w:customStyle="1" w:styleId="a5">
    <w:name w:val="Основной текст + Полужирный"/>
    <w:rsid w:val="00392A6D"/>
    <w:rPr>
      <w:b/>
      <w:bCs/>
      <w:sz w:val="26"/>
      <w:szCs w:val="26"/>
      <w:lang w:bidi="ar-SA"/>
    </w:rPr>
  </w:style>
  <w:style w:type="character" w:customStyle="1" w:styleId="4">
    <w:name w:val="Основной текст (4)_"/>
    <w:link w:val="41"/>
    <w:rsid w:val="00392A6D"/>
    <w:rPr>
      <w:i/>
      <w:iCs/>
      <w:sz w:val="26"/>
      <w:szCs w:val="26"/>
      <w:lang w:bidi="ar-SA"/>
    </w:rPr>
  </w:style>
  <w:style w:type="character" w:customStyle="1" w:styleId="40">
    <w:name w:val="Основной текст (4) + Полужирный"/>
    <w:aliases w:val="Не курсив"/>
    <w:rsid w:val="00392A6D"/>
    <w:rPr>
      <w:b/>
      <w:bCs/>
      <w:i/>
      <w:iCs/>
      <w:sz w:val="26"/>
      <w:szCs w:val="26"/>
      <w:lang w:bidi="ar-SA"/>
    </w:rPr>
  </w:style>
  <w:style w:type="character" w:customStyle="1" w:styleId="30">
    <w:name w:val="Заголовок №3_"/>
    <w:link w:val="32"/>
    <w:rsid w:val="00392A6D"/>
    <w:rPr>
      <w:b/>
      <w:bCs/>
      <w:sz w:val="26"/>
      <w:szCs w:val="26"/>
      <w:lang w:bidi="ar-SA"/>
    </w:rPr>
  </w:style>
  <w:style w:type="character" w:customStyle="1" w:styleId="9pt">
    <w:name w:val="Основной текст + 9 pt"/>
    <w:aliases w:val="Курсив2,Малые прописные,Интервал 0 pt"/>
    <w:rsid w:val="00392A6D"/>
    <w:rPr>
      <w:i/>
      <w:iCs/>
      <w:smallCaps/>
      <w:noProof/>
      <w:spacing w:val="-10"/>
      <w:sz w:val="18"/>
      <w:szCs w:val="18"/>
      <w:lang w:bidi="ar-SA"/>
    </w:rPr>
  </w:style>
  <w:style w:type="character" w:customStyle="1" w:styleId="-1pt2">
    <w:name w:val="Основной текст + Интервал -1 pt2"/>
    <w:rsid w:val="00392A6D"/>
    <w:rPr>
      <w:noProof/>
      <w:spacing w:val="-30"/>
      <w:sz w:val="26"/>
      <w:szCs w:val="26"/>
      <w:lang w:bidi="ar-SA"/>
    </w:rPr>
  </w:style>
  <w:style w:type="character" w:customStyle="1" w:styleId="42">
    <w:name w:val="Основной текст (4) + Не курсив"/>
    <w:basedOn w:val="4"/>
    <w:rsid w:val="00392A6D"/>
  </w:style>
  <w:style w:type="character" w:customStyle="1" w:styleId="6">
    <w:name w:val="Основной текст (6)_"/>
    <w:link w:val="60"/>
    <w:rsid w:val="00392A6D"/>
    <w:rPr>
      <w:b/>
      <w:bCs/>
      <w:i/>
      <w:iCs/>
      <w:sz w:val="18"/>
      <w:szCs w:val="18"/>
      <w:lang w:bidi="ar-SA"/>
    </w:rPr>
  </w:style>
  <w:style w:type="character" w:customStyle="1" w:styleId="613pt">
    <w:name w:val="Основной текст (6) + 13 pt"/>
    <w:aliases w:val="Не полужирный"/>
    <w:rsid w:val="00392A6D"/>
    <w:rPr>
      <w:b/>
      <w:bCs/>
      <w:i/>
      <w:iCs/>
      <w:sz w:val="26"/>
      <w:szCs w:val="26"/>
      <w:lang w:bidi="ar-SA"/>
    </w:rPr>
  </w:style>
  <w:style w:type="character" w:customStyle="1" w:styleId="7">
    <w:name w:val="Основной текст (7)_"/>
    <w:link w:val="70"/>
    <w:rsid w:val="00392A6D"/>
    <w:rPr>
      <w:i/>
      <w:iCs/>
      <w:spacing w:val="-10"/>
      <w:sz w:val="32"/>
      <w:szCs w:val="32"/>
      <w:lang w:bidi="ar-SA"/>
    </w:rPr>
  </w:style>
  <w:style w:type="character" w:customStyle="1" w:styleId="74">
    <w:name w:val="Основной текст (7) + 4"/>
    <w:aliases w:val="5 pt,Не курсив1,Интервал 0 pt1"/>
    <w:rsid w:val="00392A6D"/>
    <w:rPr>
      <w:i/>
      <w:iCs/>
      <w:spacing w:val="0"/>
      <w:sz w:val="9"/>
      <w:szCs w:val="9"/>
      <w:lang w:bidi="ar-SA"/>
    </w:rPr>
  </w:style>
  <w:style w:type="character" w:customStyle="1" w:styleId="320">
    <w:name w:val="Основной текст (3) + Не полужирный2"/>
    <w:basedOn w:val="3"/>
    <w:rsid w:val="00392A6D"/>
  </w:style>
  <w:style w:type="character" w:customStyle="1" w:styleId="310">
    <w:name w:val="Основной текст (3) + Не полужирный1"/>
    <w:aliases w:val="Интервал -1 pt"/>
    <w:rsid w:val="00392A6D"/>
    <w:rPr>
      <w:b/>
      <w:bCs/>
      <w:spacing w:val="-30"/>
      <w:sz w:val="26"/>
      <w:szCs w:val="26"/>
      <w:lang w:bidi="ar-SA"/>
    </w:rPr>
  </w:style>
  <w:style w:type="paragraph" w:customStyle="1" w:styleId="21">
    <w:name w:val="Основной текст (2)1"/>
    <w:basedOn w:val="a"/>
    <w:link w:val="2"/>
    <w:rsid w:val="00392A6D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ru-RU"/>
    </w:rPr>
  </w:style>
  <w:style w:type="paragraph" w:customStyle="1" w:styleId="31">
    <w:name w:val="Основной текст (3)1"/>
    <w:basedOn w:val="a"/>
    <w:link w:val="3"/>
    <w:rsid w:val="00392A6D"/>
    <w:pPr>
      <w:shd w:val="clear" w:color="auto" w:fill="FFFFFF"/>
      <w:spacing w:before="600" w:line="302" w:lineRule="exact"/>
      <w:ind w:hanging="4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ru-RU"/>
    </w:rPr>
  </w:style>
  <w:style w:type="paragraph" w:customStyle="1" w:styleId="41">
    <w:name w:val="Основной текст (4)1"/>
    <w:basedOn w:val="a"/>
    <w:link w:val="4"/>
    <w:rsid w:val="00392A6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val="ru-RU" w:eastAsia="ru-RU"/>
    </w:rPr>
  </w:style>
  <w:style w:type="paragraph" w:customStyle="1" w:styleId="32">
    <w:name w:val="Заголовок №3"/>
    <w:basedOn w:val="a"/>
    <w:link w:val="30"/>
    <w:rsid w:val="00392A6D"/>
    <w:pPr>
      <w:shd w:val="clear" w:color="auto" w:fill="FFFFFF"/>
      <w:spacing w:before="240" w:after="360" w:line="24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ru-RU"/>
    </w:rPr>
  </w:style>
  <w:style w:type="paragraph" w:customStyle="1" w:styleId="60">
    <w:name w:val="Основной текст (6)"/>
    <w:basedOn w:val="a"/>
    <w:link w:val="6"/>
    <w:rsid w:val="00392A6D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val="ru-RU" w:eastAsia="ru-RU"/>
    </w:rPr>
  </w:style>
  <w:style w:type="paragraph" w:customStyle="1" w:styleId="70">
    <w:name w:val="Основной текст (7)"/>
    <w:basedOn w:val="a"/>
    <w:link w:val="7"/>
    <w:rsid w:val="00392A6D"/>
    <w:pPr>
      <w:shd w:val="clear" w:color="auto" w:fill="FFFFFF"/>
      <w:spacing w:before="60" w:after="60" w:line="240" w:lineRule="atLeast"/>
      <w:ind w:firstLine="500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32"/>
      <w:szCs w:val="32"/>
      <w:lang w:val="ru-RU" w:eastAsia="ru-RU"/>
    </w:rPr>
  </w:style>
  <w:style w:type="paragraph" w:styleId="33">
    <w:name w:val="Body Text Indent 3"/>
    <w:basedOn w:val="a"/>
    <w:rsid w:val="00392A6D"/>
    <w:pPr>
      <w:spacing w:after="120"/>
      <w:ind w:left="283"/>
    </w:pPr>
    <w:rPr>
      <w:sz w:val="16"/>
      <w:szCs w:val="16"/>
    </w:rPr>
  </w:style>
  <w:style w:type="paragraph" w:customStyle="1" w:styleId="CharCharCharChar">
    <w:name w:val="Char Char Char Char"/>
    <w:basedOn w:val="a"/>
    <w:next w:val="a"/>
    <w:link w:val="a0"/>
    <w:semiHidden/>
    <w:rsid w:val="00392A6D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paragraph" w:customStyle="1" w:styleId="ConsTitle">
    <w:name w:val="ConsTitle"/>
    <w:rsid w:val="008D38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1919</Words>
  <Characters>10939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RaiSovet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Spec-RS</dc:creator>
  <cp:keywords/>
  <cp:lastModifiedBy>Admin</cp:lastModifiedBy>
  <cp:revision>2</cp:revision>
  <cp:lastPrinted>2015-03-02T03:31:00Z</cp:lastPrinted>
  <dcterms:created xsi:type="dcterms:W3CDTF">2015-07-16T06:11:00Z</dcterms:created>
  <dcterms:modified xsi:type="dcterms:W3CDTF">2015-07-16T06:11:00Z</dcterms:modified>
</cp:coreProperties>
</file>