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65" w:rsidRPr="00693C65" w:rsidRDefault="00693C65" w:rsidP="00D927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3C6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53405">
        <w:rPr>
          <w:rFonts w:ascii="Times New Roman" w:hAnsi="Times New Roman" w:cs="Times New Roman"/>
          <w:b/>
          <w:sz w:val="28"/>
          <w:szCs w:val="28"/>
        </w:rPr>
        <w:t>с</w:t>
      </w:r>
      <w:r w:rsidR="0051421C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693C6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9271C">
        <w:rPr>
          <w:rFonts w:ascii="Times New Roman" w:hAnsi="Times New Roman" w:cs="Times New Roman"/>
          <w:b/>
          <w:sz w:val="28"/>
          <w:szCs w:val="28"/>
        </w:rPr>
        <w:t>Буль-Кайпановский</w:t>
      </w:r>
      <w:r w:rsidRPr="00693C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93C65" w:rsidRPr="00693C65" w:rsidRDefault="00693C65" w:rsidP="00D927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</w:p>
    <w:p w:rsidR="00693C65" w:rsidRPr="00693C65" w:rsidRDefault="00693C65" w:rsidP="00D927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6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93C65" w:rsidRPr="00693C65" w:rsidRDefault="00693C65" w:rsidP="00693C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271C" w:rsidRDefault="00693C65" w:rsidP="00D927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3C65">
        <w:rPr>
          <w:rFonts w:ascii="Times New Roman" w:hAnsi="Times New Roman" w:cs="Times New Roman"/>
          <w:b/>
          <w:sz w:val="28"/>
          <w:szCs w:val="28"/>
          <w:lang w:val="tt-RU"/>
        </w:rPr>
        <w:t>РЕШЕНИЕ</w:t>
      </w:r>
    </w:p>
    <w:p w:rsidR="00693C65" w:rsidRPr="00D9271C" w:rsidRDefault="00693C65" w:rsidP="00D927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3C65">
        <w:rPr>
          <w:rFonts w:ascii="Times New Roman" w:hAnsi="Times New Roman" w:cs="Times New Roman"/>
          <w:b/>
          <w:sz w:val="28"/>
          <w:szCs w:val="28"/>
          <w:lang w:val="tt-RU"/>
        </w:rPr>
        <w:t xml:space="preserve">№ </w:t>
      </w:r>
      <w:r w:rsidR="00D9271C">
        <w:rPr>
          <w:rFonts w:ascii="Times New Roman" w:hAnsi="Times New Roman" w:cs="Times New Roman"/>
          <w:b/>
          <w:sz w:val="28"/>
          <w:szCs w:val="28"/>
          <w:lang w:val="tt-RU"/>
        </w:rPr>
        <w:t>470</w:t>
      </w:r>
      <w:r w:rsidRPr="00693C6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</w:t>
      </w:r>
      <w:r w:rsidRPr="0069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93C6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D9271C">
        <w:rPr>
          <w:rFonts w:ascii="Times New Roman" w:hAnsi="Times New Roman" w:cs="Times New Roman"/>
          <w:b/>
          <w:sz w:val="28"/>
          <w:szCs w:val="28"/>
          <w:lang w:val="tt-RU"/>
        </w:rPr>
        <w:t>01 апреля 2015г.</w:t>
      </w:r>
    </w:p>
    <w:p w:rsidR="00693C65" w:rsidRPr="00693C65" w:rsidRDefault="00693C65" w:rsidP="00693C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A6D" w:rsidRPr="006A2AF5" w:rsidRDefault="00392A6D" w:rsidP="00392A6D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bookmarkEnd w:id="0"/>
    <w:p w:rsidR="009C2E81" w:rsidRPr="009C2E81" w:rsidRDefault="00B4024D" w:rsidP="0051421C">
      <w:pPr>
        <w:pStyle w:val="a4"/>
        <w:ind w:right="-69"/>
        <w:rPr>
          <w:b/>
          <w:sz w:val="28"/>
          <w:szCs w:val="28"/>
        </w:rPr>
      </w:pPr>
      <w:r w:rsidRPr="00B4024D">
        <w:rPr>
          <w:b/>
          <w:sz w:val="28"/>
          <w:szCs w:val="28"/>
        </w:rPr>
        <w:t>«</w:t>
      </w:r>
      <w:r w:rsidR="00392A6D" w:rsidRPr="00B4024D">
        <w:rPr>
          <w:b/>
          <w:sz w:val="28"/>
          <w:szCs w:val="28"/>
        </w:rPr>
        <w:t>Об утверждении</w:t>
      </w:r>
      <w:r w:rsidR="009C2E81">
        <w:rPr>
          <w:b/>
          <w:sz w:val="28"/>
          <w:szCs w:val="28"/>
        </w:rPr>
        <w:t xml:space="preserve"> типового с</w:t>
      </w:r>
      <w:r w:rsidR="00392A6D" w:rsidRPr="00B4024D">
        <w:rPr>
          <w:b/>
          <w:sz w:val="28"/>
          <w:szCs w:val="28"/>
        </w:rPr>
        <w:t>оглашения</w:t>
      </w:r>
      <w:r>
        <w:rPr>
          <w:b/>
          <w:sz w:val="28"/>
          <w:szCs w:val="28"/>
        </w:rPr>
        <w:t xml:space="preserve"> </w:t>
      </w:r>
      <w:r w:rsidR="009C2E81" w:rsidRPr="009C2E81">
        <w:rPr>
          <w:b/>
          <w:sz w:val="28"/>
          <w:szCs w:val="28"/>
        </w:rPr>
        <w:t xml:space="preserve">между Администрацией </w:t>
      </w:r>
      <w:r w:rsidR="009C2E81" w:rsidRPr="00B4024D">
        <w:rPr>
          <w:b/>
          <w:sz w:val="28"/>
          <w:szCs w:val="28"/>
        </w:rPr>
        <w:t>муниципального района Татышлински</w:t>
      </w:r>
      <w:r w:rsidR="009C2E81">
        <w:rPr>
          <w:b/>
          <w:sz w:val="28"/>
          <w:szCs w:val="28"/>
        </w:rPr>
        <w:t xml:space="preserve">й район Республики </w:t>
      </w:r>
      <w:r w:rsidR="009C2E81" w:rsidRPr="00B4024D">
        <w:rPr>
          <w:b/>
          <w:sz w:val="28"/>
          <w:szCs w:val="28"/>
        </w:rPr>
        <w:t>Башкортостан</w:t>
      </w:r>
      <w:r w:rsidR="009C2E81" w:rsidRPr="009C2E81">
        <w:rPr>
          <w:b/>
          <w:sz w:val="28"/>
          <w:szCs w:val="28"/>
        </w:rPr>
        <w:t xml:space="preserve"> и Администрацией </w:t>
      </w:r>
      <w:r w:rsidR="00D9271C">
        <w:rPr>
          <w:b/>
          <w:sz w:val="28"/>
          <w:szCs w:val="28"/>
        </w:rPr>
        <w:t>с</w:t>
      </w:r>
      <w:r w:rsidR="0051421C">
        <w:rPr>
          <w:b/>
          <w:sz w:val="28"/>
          <w:szCs w:val="28"/>
        </w:rPr>
        <w:t>ельского</w:t>
      </w:r>
      <w:r w:rsidR="009C2E81" w:rsidRPr="00B4024D">
        <w:rPr>
          <w:b/>
          <w:sz w:val="28"/>
          <w:szCs w:val="28"/>
        </w:rPr>
        <w:t xml:space="preserve"> поселения</w:t>
      </w:r>
      <w:r w:rsidR="009C2E81">
        <w:rPr>
          <w:b/>
          <w:sz w:val="28"/>
          <w:szCs w:val="28"/>
        </w:rPr>
        <w:t xml:space="preserve"> </w:t>
      </w:r>
      <w:r w:rsidR="00D9271C">
        <w:rPr>
          <w:b/>
          <w:sz w:val="28"/>
          <w:szCs w:val="28"/>
        </w:rPr>
        <w:t>Буль-Кайпановский</w:t>
      </w:r>
      <w:r w:rsidR="009C2E81" w:rsidRPr="00B4024D">
        <w:rPr>
          <w:b/>
          <w:sz w:val="28"/>
          <w:szCs w:val="28"/>
        </w:rPr>
        <w:t xml:space="preserve"> сельсовет муниципального района Татышлинский район Респ</w:t>
      </w:r>
      <w:r w:rsidR="009C2E81">
        <w:rPr>
          <w:b/>
          <w:sz w:val="28"/>
          <w:szCs w:val="28"/>
        </w:rPr>
        <w:t>ублики Башкортостан</w:t>
      </w:r>
      <w:r w:rsidR="009C2E81" w:rsidRPr="009C2E81">
        <w:rPr>
          <w:b/>
          <w:sz w:val="28"/>
          <w:szCs w:val="28"/>
        </w:rPr>
        <w:t xml:space="preserve"> по вопросам управления земельными участками, государственная собственность на которые не разграничена, расположенными на территории </w:t>
      </w:r>
      <w:r w:rsidR="00D9271C">
        <w:rPr>
          <w:b/>
          <w:sz w:val="28"/>
          <w:szCs w:val="28"/>
        </w:rPr>
        <w:t>с</w:t>
      </w:r>
      <w:r w:rsidR="0051421C">
        <w:rPr>
          <w:b/>
          <w:sz w:val="28"/>
          <w:szCs w:val="28"/>
        </w:rPr>
        <w:t>ельского</w:t>
      </w:r>
      <w:r w:rsidR="009C2E81" w:rsidRPr="009C2E81">
        <w:rPr>
          <w:b/>
          <w:sz w:val="28"/>
          <w:szCs w:val="28"/>
        </w:rPr>
        <w:t xml:space="preserve"> поселения</w:t>
      </w:r>
      <w:r w:rsidR="0051421C">
        <w:rPr>
          <w:b/>
          <w:sz w:val="28"/>
          <w:szCs w:val="28"/>
        </w:rPr>
        <w:t>»</w:t>
      </w:r>
    </w:p>
    <w:p w:rsidR="00392A6D" w:rsidRPr="00B4024D" w:rsidRDefault="00392A6D" w:rsidP="00392A6D">
      <w:pPr>
        <w:pStyle w:val="a4"/>
        <w:shd w:val="clear" w:color="auto" w:fill="auto"/>
        <w:ind w:right="100"/>
        <w:rPr>
          <w:b/>
          <w:sz w:val="28"/>
          <w:szCs w:val="28"/>
        </w:rPr>
      </w:pPr>
    </w:p>
    <w:p w:rsidR="00392A6D" w:rsidRPr="00B4024D" w:rsidRDefault="00392A6D" w:rsidP="00392A6D">
      <w:pPr>
        <w:pStyle w:val="a4"/>
        <w:shd w:val="clear" w:color="auto" w:fill="auto"/>
        <w:spacing w:line="307" w:lineRule="exact"/>
        <w:ind w:left="20" w:right="20" w:firstLine="600"/>
        <w:jc w:val="both"/>
        <w:rPr>
          <w:b/>
          <w:sz w:val="28"/>
          <w:szCs w:val="28"/>
        </w:rPr>
      </w:pPr>
    </w:p>
    <w:p w:rsidR="00392A6D" w:rsidRDefault="00392A6D" w:rsidP="0051421C">
      <w:pPr>
        <w:pStyle w:val="a4"/>
        <w:shd w:val="clear" w:color="auto" w:fill="auto"/>
        <w:spacing w:line="360" w:lineRule="auto"/>
        <w:ind w:left="20" w:right="20" w:firstLine="709"/>
        <w:jc w:val="both"/>
        <w:rPr>
          <w:b/>
          <w:sz w:val="28"/>
          <w:szCs w:val="28"/>
        </w:rPr>
      </w:pPr>
      <w:r w:rsidRPr="006A2AF5">
        <w:rPr>
          <w:sz w:val="28"/>
          <w:szCs w:val="28"/>
        </w:rPr>
        <w:t xml:space="preserve">В соответствии </w:t>
      </w:r>
      <w:r w:rsidR="00F4653D" w:rsidRPr="00F4653D">
        <w:rPr>
          <w:sz w:val="28"/>
          <w:szCs w:val="28"/>
        </w:rPr>
        <w:t>со статьями 124, 125 и 421 Гражданского кодекса Российской Федерации</w:t>
      </w:r>
      <w:r w:rsidR="00F4653D">
        <w:rPr>
          <w:sz w:val="28"/>
          <w:szCs w:val="28"/>
        </w:rPr>
        <w:t>,</w:t>
      </w:r>
      <w:r w:rsidR="00C35C80">
        <w:rPr>
          <w:sz w:val="28"/>
          <w:szCs w:val="28"/>
        </w:rPr>
        <w:t xml:space="preserve"> абзацем 3 части 2, частью 4 статьи 3.3 Федерального закона от 25.10.2001г. №</w:t>
      </w:r>
      <w:r w:rsidR="00C35C80" w:rsidRPr="00C35C80">
        <w:rPr>
          <w:sz w:val="28"/>
          <w:szCs w:val="28"/>
        </w:rPr>
        <w:t>137</w:t>
      </w:r>
      <w:r w:rsidR="00C35C80">
        <w:rPr>
          <w:sz w:val="28"/>
          <w:szCs w:val="28"/>
        </w:rPr>
        <w:t xml:space="preserve"> </w:t>
      </w:r>
      <w:r w:rsidR="00C35C80" w:rsidRPr="00C35C80">
        <w:rPr>
          <w:sz w:val="28"/>
          <w:szCs w:val="28"/>
        </w:rPr>
        <w:t>-</w:t>
      </w:r>
      <w:r w:rsidR="00C35C80">
        <w:rPr>
          <w:sz w:val="28"/>
          <w:szCs w:val="28"/>
        </w:rPr>
        <w:t xml:space="preserve"> </w:t>
      </w:r>
      <w:r w:rsidR="00C35C80" w:rsidRPr="00C35C80">
        <w:rPr>
          <w:sz w:val="28"/>
          <w:szCs w:val="28"/>
        </w:rPr>
        <w:t>ФЗ "О введении в действие Земельного кодекса Российской Федерации"</w:t>
      </w:r>
      <w:r w:rsidR="00C35C80">
        <w:rPr>
          <w:sz w:val="28"/>
          <w:szCs w:val="28"/>
        </w:rPr>
        <w:t xml:space="preserve">, </w:t>
      </w:r>
      <w:r w:rsidRPr="006A2AF5">
        <w:rPr>
          <w:sz w:val="28"/>
          <w:szCs w:val="28"/>
        </w:rPr>
        <w:t>Фе</w:t>
      </w:r>
      <w:r w:rsidR="009C2E81">
        <w:rPr>
          <w:sz w:val="28"/>
          <w:szCs w:val="28"/>
        </w:rPr>
        <w:t>деральным законом</w:t>
      </w:r>
      <w:r w:rsidR="00962F72">
        <w:rPr>
          <w:sz w:val="28"/>
          <w:szCs w:val="28"/>
        </w:rPr>
        <w:t xml:space="preserve"> от 06.10.2003г.</w:t>
      </w:r>
      <w:r w:rsidRPr="006A2AF5">
        <w:rPr>
          <w:sz w:val="28"/>
          <w:szCs w:val="28"/>
        </w:rPr>
        <w:t xml:space="preserve"> № 131 - ФЗ «Об общих принципах организации местного самоуправления в Россий</w:t>
      </w:r>
      <w:r w:rsidR="00962F72">
        <w:rPr>
          <w:sz w:val="28"/>
          <w:szCs w:val="28"/>
        </w:rPr>
        <w:t xml:space="preserve">ской Федерации», </w:t>
      </w:r>
      <w:r w:rsidRPr="006A2AF5">
        <w:rPr>
          <w:sz w:val="28"/>
          <w:szCs w:val="28"/>
        </w:rPr>
        <w:t>Законом Республики Ба</w:t>
      </w:r>
      <w:r w:rsidR="00862738">
        <w:rPr>
          <w:sz w:val="28"/>
          <w:szCs w:val="28"/>
        </w:rPr>
        <w:t xml:space="preserve">шкортостан от </w:t>
      </w:r>
      <w:r w:rsidR="00962F72">
        <w:rPr>
          <w:sz w:val="28"/>
          <w:szCs w:val="28"/>
        </w:rPr>
        <w:t>18.03.2005г. № 162</w:t>
      </w:r>
      <w:r w:rsidR="00862738">
        <w:rPr>
          <w:sz w:val="28"/>
          <w:szCs w:val="28"/>
        </w:rPr>
        <w:t>-з</w:t>
      </w:r>
      <w:r w:rsidRPr="006A2AF5">
        <w:rPr>
          <w:sz w:val="28"/>
          <w:szCs w:val="28"/>
        </w:rPr>
        <w:t xml:space="preserve"> "О местном самоуправлении в Республике Башкортостан"», Совет </w:t>
      </w:r>
      <w:r w:rsidR="0051421C">
        <w:rPr>
          <w:sz w:val="28"/>
          <w:szCs w:val="28"/>
        </w:rPr>
        <w:t>Сельского</w:t>
      </w:r>
      <w:r w:rsidR="00967E64" w:rsidRPr="009C2E81">
        <w:rPr>
          <w:sz w:val="28"/>
          <w:szCs w:val="28"/>
        </w:rPr>
        <w:t xml:space="preserve"> поселения </w:t>
      </w:r>
      <w:r w:rsidR="00D9271C">
        <w:rPr>
          <w:sz w:val="28"/>
          <w:szCs w:val="28"/>
        </w:rPr>
        <w:t xml:space="preserve">Буль-Кайпановский </w:t>
      </w:r>
      <w:r w:rsidR="00967E64" w:rsidRPr="009C2E81">
        <w:rPr>
          <w:sz w:val="28"/>
          <w:szCs w:val="28"/>
        </w:rPr>
        <w:t>сельсовет</w:t>
      </w:r>
      <w:r w:rsidR="00967E64" w:rsidRPr="006A2AF5">
        <w:rPr>
          <w:sz w:val="28"/>
          <w:szCs w:val="28"/>
        </w:rPr>
        <w:t xml:space="preserve"> </w:t>
      </w:r>
      <w:r w:rsidRPr="006A2AF5">
        <w:rPr>
          <w:sz w:val="28"/>
          <w:szCs w:val="28"/>
        </w:rPr>
        <w:t xml:space="preserve">муниципального района Татышлинский  район Республики Башкортостан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514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51421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</w:t>
      </w:r>
      <w:proofErr w:type="spellEnd"/>
      <w:r w:rsidR="00514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1421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</w:t>
      </w:r>
      <w:proofErr w:type="gramEnd"/>
      <w:r w:rsidRPr="006A2AF5">
        <w:rPr>
          <w:b/>
          <w:sz w:val="28"/>
          <w:szCs w:val="28"/>
        </w:rPr>
        <w:t>:</w:t>
      </w:r>
    </w:p>
    <w:p w:rsidR="00392A6D" w:rsidRPr="003779ED" w:rsidRDefault="00392A6D" w:rsidP="0051421C">
      <w:pPr>
        <w:pStyle w:val="a4"/>
        <w:shd w:val="clear" w:color="auto" w:fill="auto"/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392A6D" w:rsidRDefault="00392A6D" w:rsidP="0051421C">
      <w:pPr>
        <w:pStyle w:val="a4"/>
        <w:shd w:val="clear" w:color="auto" w:fill="auto"/>
        <w:tabs>
          <w:tab w:val="left" w:pos="4892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6A2AF5">
        <w:rPr>
          <w:sz w:val="28"/>
          <w:szCs w:val="28"/>
        </w:rPr>
        <w:t xml:space="preserve">1. </w:t>
      </w:r>
      <w:r w:rsidRPr="009C2E81">
        <w:rPr>
          <w:sz w:val="28"/>
          <w:szCs w:val="28"/>
        </w:rPr>
        <w:t xml:space="preserve">Утвердить </w:t>
      </w:r>
      <w:r w:rsidR="0051421C" w:rsidRPr="009C2E81">
        <w:rPr>
          <w:sz w:val="28"/>
          <w:szCs w:val="28"/>
        </w:rPr>
        <w:t>типовое</w:t>
      </w:r>
      <w:r w:rsidR="009C2E81" w:rsidRPr="009C2E81">
        <w:rPr>
          <w:sz w:val="28"/>
          <w:szCs w:val="28"/>
        </w:rPr>
        <w:t xml:space="preserve"> </w:t>
      </w:r>
      <w:r w:rsidR="0051421C" w:rsidRPr="009C2E81">
        <w:rPr>
          <w:sz w:val="28"/>
          <w:szCs w:val="28"/>
        </w:rPr>
        <w:t>соглашение</w:t>
      </w:r>
      <w:r w:rsidR="009C2E81" w:rsidRPr="009C2E81">
        <w:rPr>
          <w:sz w:val="28"/>
          <w:szCs w:val="28"/>
        </w:rPr>
        <w:t xml:space="preserve"> между Администрацией муниципального района Татышлинский район Республики Башкортостан и Администрацией </w:t>
      </w:r>
      <w:r w:rsidR="00D9271C">
        <w:rPr>
          <w:sz w:val="28"/>
          <w:szCs w:val="28"/>
        </w:rPr>
        <w:t>с</w:t>
      </w:r>
      <w:r w:rsidR="0051421C">
        <w:rPr>
          <w:sz w:val="28"/>
          <w:szCs w:val="28"/>
        </w:rPr>
        <w:t>ельского</w:t>
      </w:r>
      <w:r w:rsidR="009C2E81" w:rsidRPr="009C2E81">
        <w:rPr>
          <w:sz w:val="28"/>
          <w:szCs w:val="28"/>
        </w:rPr>
        <w:t xml:space="preserve"> поселения </w:t>
      </w:r>
      <w:r w:rsidR="00D9271C">
        <w:rPr>
          <w:sz w:val="28"/>
          <w:szCs w:val="28"/>
        </w:rPr>
        <w:t xml:space="preserve">Буль-Кайпановский </w:t>
      </w:r>
      <w:r w:rsidR="009C2E81" w:rsidRPr="009C2E81">
        <w:rPr>
          <w:sz w:val="28"/>
          <w:szCs w:val="28"/>
        </w:rPr>
        <w:t xml:space="preserve"> сельсовет муниципального района Татышлинский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</w:t>
      </w:r>
      <w:r w:rsidR="00D9271C">
        <w:rPr>
          <w:sz w:val="28"/>
          <w:szCs w:val="28"/>
        </w:rPr>
        <w:t>с</w:t>
      </w:r>
      <w:r w:rsidR="0051421C">
        <w:rPr>
          <w:sz w:val="28"/>
          <w:szCs w:val="28"/>
        </w:rPr>
        <w:t>ельского</w:t>
      </w:r>
      <w:r w:rsidR="009C2E81" w:rsidRPr="009C2E81">
        <w:rPr>
          <w:sz w:val="28"/>
          <w:szCs w:val="28"/>
        </w:rPr>
        <w:t xml:space="preserve"> поселения</w:t>
      </w:r>
      <w:r w:rsidRPr="006A2AF5">
        <w:rPr>
          <w:sz w:val="28"/>
          <w:szCs w:val="28"/>
        </w:rPr>
        <w:t>, согласно приложению.</w:t>
      </w:r>
    </w:p>
    <w:p w:rsidR="009C2E81" w:rsidRPr="009C2E81" w:rsidRDefault="009C2E81" w:rsidP="0051421C">
      <w:pPr>
        <w:pStyle w:val="a4"/>
        <w:shd w:val="clear" w:color="auto" w:fill="auto"/>
        <w:tabs>
          <w:tab w:val="left" w:pos="4892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Считать утратившим силу Решение </w:t>
      </w:r>
      <w:r w:rsidRPr="006A2AF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A2AF5">
        <w:rPr>
          <w:sz w:val="28"/>
          <w:szCs w:val="28"/>
        </w:rPr>
        <w:t xml:space="preserve"> </w:t>
      </w:r>
      <w:r w:rsidR="00D9271C">
        <w:rPr>
          <w:sz w:val="28"/>
          <w:szCs w:val="28"/>
        </w:rPr>
        <w:t>с</w:t>
      </w:r>
      <w:r w:rsidR="0051421C">
        <w:rPr>
          <w:sz w:val="28"/>
          <w:szCs w:val="28"/>
        </w:rPr>
        <w:t>ельского</w:t>
      </w:r>
      <w:r w:rsidR="00EA4539" w:rsidRPr="00EA4539">
        <w:rPr>
          <w:sz w:val="28"/>
          <w:szCs w:val="28"/>
        </w:rPr>
        <w:t xml:space="preserve"> поселения </w:t>
      </w:r>
      <w:r w:rsidR="00D9271C">
        <w:rPr>
          <w:sz w:val="28"/>
          <w:szCs w:val="28"/>
        </w:rPr>
        <w:t>Буль-Кайпановский</w:t>
      </w:r>
      <w:r w:rsidR="00EA4539" w:rsidRPr="00EA4539">
        <w:rPr>
          <w:sz w:val="28"/>
          <w:szCs w:val="28"/>
        </w:rPr>
        <w:t xml:space="preserve"> сельсовет </w:t>
      </w:r>
      <w:r w:rsidRPr="006A2AF5">
        <w:rPr>
          <w:sz w:val="28"/>
          <w:szCs w:val="28"/>
        </w:rPr>
        <w:t>муниципального района Татышлинский  район Республики Башкортостан</w:t>
      </w:r>
      <w:r w:rsidR="00967E64">
        <w:rPr>
          <w:sz w:val="28"/>
          <w:szCs w:val="28"/>
        </w:rPr>
        <w:t xml:space="preserve"> от 27.02.2015г. №</w:t>
      </w:r>
      <w:r w:rsidR="00D9271C">
        <w:rPr>
          <w:sz w:val="28"/>
          <w:szCs w:val="28"/>
        </w:rPr>
        <w:t>457.</w:t>
      </w:r>
    </w:p>
    <w:p w:rsidR="00723511" w:rsidRDefault="009C2E81" w:rsidP="0051421C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511">
        <w:rPr>
          <w:sz w:val="28"/>
          <w:szCs w:val="28"/>
        </w:rPr>
        <w:t xml:space="preserve">. </w:t>
      </w:r>
      <w:r w:rsidR="00392A6D" w:rsidRPr="006A2AF5">
        <w:rPr>
          <w:sz w:val="28"/>
          <w:szCs w:val="28"/>
        </w:rPr>
        <w:t>Настоящее решение всту</w:t>
      </w:r>
      <w:r>
        <w:rPr>
          <w:sz w:val="28"/>
          <w:szCs w:val="28"/>
        </w:rPr>
        <w:t>пает в силу с момента принятия</w:t>
      </w:r>
      <w:r w:rsidR="00392A6D" w:rsidRPr="006A2AF5">
        <w:rPr>
          <w:sz w:val="28"/>
          <w:szCs w:val="28"/>
        </w:rPr>
        <w:t>.</w:t>
      </w:r>
    </w:p>
    <w:p w:rsidR="00392A6D" w:rsidRPr="00723511" w:rsidRDefault="009C2E81" w:rsidP="0051421C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511" w:rsidRPr="00723511">
        <w:rPr>
          <w:sz w:val="28"/>
          <w:szCs w:val="28"/>
        </w:rPr>
        <w:t xml:space="preserve">. </w:t>
      </w:r>
      <w:r w:rsidR="00392A6D" w:rsidRPr="00723511">
        <w:rPr>
          <w:sz w:val="28"/>
          <w:szCs w:val="28"/>
        </w:rPr>
        <w:t>Настоящее решение опубликовать (разместить) в сети общего доступа «</w:t>
      </w:r>
      <w:r w:rsidR="00967E64">
        <w:rPr>
          <w:sz w:val="28"/>
          <w:szCs w:val="28"/>
        </w:rPr>
        <w:t>Интернет» на официальном сайте А</w:t>
      </w:r>
      <w:r w:rsidR="00392A6D" w:rsidRPr="00723511">
        <w:rPr>
          <w:sz w:val="28"/>
          <w:szCs w:val="28"/>
        </w:rPr>
        <w:t>дминистрации</w:t>
      </w:r>
      <w:r w:rsidR="00967E64">
        <w:rPr>
          <w:sz w:val="28"/>
          <w:szCs w:val="28"/>
        </w:rPr>
        <w:t xml:space="preserve"> </w:t>
      </w:r>
      <w:r w:rsidR="00D9271C">
        <w:rPr>
          <w:sz w:val="28"/>
          <w:szCs w:val="28"/>
        </w:rPr>
        <w:t>с</w:t>
      </w:r>
      <w:r w:rsidR="0051421C">
        <w:rPr>
          <w:sz w:val="28"/>
          <w:szCs w:val="28"/>
        </w:rPr>
        <w:t>ельского</w:t>
      </w:r>
      <w:r w:rsidR="00967E64" w:rsidRPr="009C2E81">
        <w:rPr>
          <w:sz w:val="28"/>
          <w:szCs w:val="28"/>
        </w:rPr>
        <w:t xml:space="preserve"> поселения </w:t>
      </w:r>
      <w:r w:rsidR="00D9271C">
        <w:rPr>
          <w:sz w:val="28"/>
          <w:szCs w:val="28"/>
        </w:rPr>
        <w:t>Буль-Кайпановский</w:t>
      </w:r>
      <w:r w:rsidR="00967E64" w:rsidRPr="009C2E81">
        <w:rPr>
          <w:sz w:val="28"/>
          <w:szCs w:val="28"/>
        </w:rPr>
        <w:t xml:space="preserve"> сельсовет</w:t>
      </w:r>
      <w:r w:rsidR="00392A6D" w:rsidRPr="00723511">
        <w:rPr>
          <w:sz w:val="28"/>
          <w:szCs w:val="28"/>
        </w:rPr>
        <w:t xml:space="preserve"> муниципального района Татышлинский район Республики Башкортостан и обнародовать на инфор</w:t>
      </w:r>
      <w:r w:rsidR="00723511">
        <w:rPr>
          <w:sz w:val="28"/>
          <w:szCs w:val="28"/>
        </w:rPr>
        <w:t xml:space="preserve">мационном стенде Администрации </w:t>
      </w:r>
      <w:r w:rsidR="00D9271C">
        <w:rPr>
          <w:sz w:val="28"/>
          <w:szCs w:val="28"/>
        </w:rPr>
        <w:t>с</w:t>
      </w:r>
      <w:r w:rsidR="0051421C">
        <w:rPr>
          <w:sz w:val="28"/>
          <w:szCs w:val="28"/>
        </w:rPr>
        <w:t>ельского</w:t>
      </w:r>
      <w:r w:rsidR="00967E64" w:rsidRPr="009C2E81">
        <w:rPr>
          <w:sz w:val="28"/>
          <w:szCs w:val="28"/>
        </w:rPr>
        <w:t xml:space="preserve"> поселения </w:t>
      </w:r>
      <w:r w:rsidR="00D9271C">
        <w:rPr>
          <w:sz w:val="28"/>
          <w:szCs w:val="28"/>
        </w:rPr>
        <w:t>Буль-Кайпановский</w:t>
      </w:r>
      <w:r w:rsidR="00967E64" w:rsidRPr="009C2E81">
        <w:rPr>
          <w:sz w:val="28"/>
          <w:szCs w:val="28"/>
        </w:rPr>
        <w:t xml:space="preserve"> сельсовет</w:t>
      </w:r>
      <w:r w:rsidR="00967E64" w:rsidRPr="00723511">
        <w:rPr>
          <w:sz w:val="28"/>
          <w:szCs w:val="28"/>
        </w:rPr>
        <w:t xml:space="preserve"> </w:t>
      </w:r>
      <w:r w:rsidR="00392A6D" w:rsidRPr="00723511">
        <w:rPr>
          <w:sz w:val="28"/>
          <w:szCs w:val="28"/>
        </w:rPr>
        <w:t>муниципального района Татышлинский район Республики Башкортостан.</w:t>
      </w:r>
    </w:p>
    <w:p w:rsidR="00392A6D" w:rsidRPr="006A2AF5" w:rsidRDefault="00392A6D" w:rsidP="00392A6D">
      <w:pPr>
        <w:pStyle w:val="a4"/>
        <w:shd w:val="clear" w:color="auto" w:fill="auto"/>
        <w:tabs>
          <w:tab w:val="left" w:pos="1086"/>
          <w:tab w:val="left" w:pos="8310"/>
        </w:tabs>
        <w:spacing w:after="578" w:line="307" w:lineRule="exact"/>
        <w:ind w:left="20" w:right="20"/>
        <w:jc w:val="both"/>
        <w:rPr>
          <w:sz w:val="28"/>
          <w:szCs w:val="28"/>
        </w:rPr>
      </w:pPr>
    </w:p>
    <w:p w:rsidR="00BD0D5A" w:rsidRPr="00D9271C" w:rsidRDefault="00C63192" w:rsidP="000223CB">
      <w:pPr>
        <w:pStyle w:val="21"/>
        <w:shd w:val="clear" w:color="auto" w:fill="auto"/>
        <w:spacing w:line="283" w:lineRule="exact"/>
        <w:ind w:right="-69"/>
        <w:jc w:val="both"/>
        <w:rPr>
          <w:b w:val="0"/>
        </w:rPr>
      </w:pPr>
      <w:r w:rsidRPr="00C63192">
        <w:rPr>
          <w:b w:val="0"/>
          <w:sz w:val="28"/>
          <w:szCs w:val="28"/>
        </w:rPr>
        <w:t xml:space="preserve">Глава </w:t>
      </w:r>
      <w:r w:rsidR="00D9271C">
        <w:rPr>
          <w:b w:val="0"/>
          <w:sz w:val="28"/>
          <w:szCs w:val="28"/>
        </w:rPr>
        <w:t>с</w:t>
      </w:r>
      <w:r w:rsidR="0051421C">
        <w:rPr>
          <w:b w:val="0"/>
          <w:sz w:val="28"/>
          <w:szCs w:val="28"/>
        </w:rPr>
        <w:t xml:space="preserve">ельского поселения:        </w:t>
      </w:r>
      <w:r w:rsidRPr="00C63192">
        <w:rPr>
          <w:b w:val="0"/>
          <w:sz w:val="28"/>
          <w:szCs w:val="28"/>
        </w:rPr>
        <w:t xml:space="preserve">            </w:t>
      </w:r>
      <w:r w:rsidR="000223CB">
        <w:rPr>
          <w:b w:val="0"/>
          <w:sz w:val="28"/>
          <w:szCs w:val="28"/>
        </w:rPr>
        <w:t xml:space="preserve">   </w:t>
      </w:r>
      <w:r w:rsidRPr="00C6319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</w:t>
      </w:r>
      <w:proofErr w:type="spellStart"/>
      <w:r w:rsidR="00D9271C">
        <w:rPr>
          <w:b w:val="0"/>
          <w:sz w:val="28"/>
          <w:szCs w:val="28"/>
        </w:rPr>
        <w:t>Х.М.Аюпов</w:t>
      </w:r>
      <w:proofErr w:type="spellEnd"/>
    </w:p>
    <w:p w:rsidR="00BD0D5A" w:rsidRDefault="00BD0D5A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BD0D5A" w:rsidRDefault="00BD0D5A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51421C" w:rsidRDefault="0051421C" w:rsidP="00BD0D5A">
      <w:pPr>
        <w:pStyle w:val="21"/>
        <w:shd w:val="clear" w:color="auto" w:fill="auto"/>
        <w:spacing w:line="283" w:lineRule="exact"/>
        <w:ind w:right="560"/>
        <w:jc w:val="both"/>
      </w:pPr>
    </w:p>
    <w:p w:rsidR="00D9271C" w:rsidRDefault="00D9271C" w:rsidP="001B3CD2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87" w:right="560"/>
        <w:jc w:val="both"/>
        <w:rPr>
          <w:b w:val="0"/>
        </w:rPr>
      </w:pPr>
    </w:p>
    <w:p w:rsidR="00D9271C" w:rsidRDefault="00D9271C" w:rsidP="001B3CD2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87" w:right="560"/>
        <w:jc w:val="both"/>
        <w:rPr>
          <w:b w:val="0"/>
        </w:rPr>
      </w:pPr>
    </w:p>
    <w:p w:rsidR="001B3CD2" w:rsidRPr="00454478" w:rsidRDefault="001B3CD2" w:rsidP="001B3CD2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87" w:right="560"/>
        <w:jc w:val="both"/>
        <w:rPr>
          <w:b w:val="0"/>
        </w:rPr>
      </w:pPr>
      <w:r w:rsidRPr="00454478">
        <w:rPr>
          <w:b w:val="0"/>
        </w:rPr>
        <w:lastRenderedPageBreak/>
        <w:t xml:space="preserve">Приложение к решению Совета </w:t>
      </w:r>
      <w:r w:rsidR="00D9271C">
        <w:rPr>
          <w:b w:val="0"/>
        </w:rPr>
        <w:t>с</w:t>
      </w:r>
      <w:r w:rsidR="0051421C">
        <w:rPr>
          <w:b w:val="0"/>
        </w:rPr>
        <w:t>ельского</w:t>
      </w:r>
      <w:r w:rsidR="00967E64" w:rsidRPr="00967E64">
        <w:rPr>
          <w:b w:val="0"/>
        </w:rPr>
        <w:t xml:space="preserve"> поселения </w:t>
      </w:r>
      <w:r w:rsidR="00D9271C">
        <w:rPr>
          <w:b w:val="0"/>
        </w:rPr>
        <w:t xml:space="preserve">Буль-Кайпановский </w:t>
      </w:r>
      <w:r w:rsidR="00967E64" w:rsidRPr="00967E64">
        <w:rPr>
          <w:b w:val="0"/>
        </w:rPr>
        <w:t xml:space="preserve">сельсовет </w:t>
      </w:r>
      <w:r w:rsidRPr="00454478">
        <w:rPr>
          <w:b w:val="0"/>
        </w:rPr>
        <w:t>муниципального района Татышлинский район Республики Башкортостан</w:t>
      </w:r>
    </w:p>
    <w:p w:rsidR="001B3CD2" w:rsidRPr="0051421C" w:rsidRDefault="001B3CD2" w:rsidP="001B3CD2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87" w:right="560"/>
        <w:jc w:val="both"/>
        <w:rPr>
          <w:b w:val="0"/>
        </w:rPr>
      </w:pPr>
      <w:r w:rsidRPr="00454478">
        <w:rPr>
          <w:rStyle w:val="20"/>
        </w:rPr>
        <w:t xml:space="preserve">от </w:t>
      </w:r>
      <w:r w:rsidR="0051421C">
        <w:rPr>
          <w:b w:val="0"/>
        </w:rPr>
        <w:t xml:space="preserve"> </w:t>
      </w:r>
      <w:r w:rsidR="00D9271C">
        <w:rPr>
          <w:b w:val="0"/>
        </w:rPr>
        <w:t xml:space="preserve">01 апреля </w:t>
      </w:r>
      <w:r w:rsidR="0051421C">
        <w:rPr>
          <w:b w:val="0"/>
        </w:rPr>
        <w:t xml:space="preserve">  2015г. №</w:t>
      </w:r>
      <w:r w:rsidR="00D9271C">
        <w:rPr>
          <w:b w:val="0"/>
        </w:rPr>
        <w:t>470</w:t>
      </w:r>
    </w:p>
    <w:p w:rsidR="00BD0D5A" w:rsidRDefault="00BD0D5A" w:rsidP="00392A6D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sz w:val="24"/>
          <w:szCs w:val="24"/>
        </w:rPr>
      </w:pPr>
    </w:p>
    <w:p w:rsidR="00454478" w:rsidRDefault="00454478" w:rsidP="00392A6D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sz w:val="24"/>
          <w:szCs w:val="24"/>
        </w:rPr>
      </w:pPr>
    </w:p>
    <w:p w:rsidR="00454478" w:rsidRPr="00454478" w:rsidRDefault="00454478" w:rsidP="00392A6D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sz w:val="24"/>
          <w:szCs w:val="24"/>
        </w:rPr>
      </w:pPr>
    </w:p>
    <w:p w:rsidR="001B3CD2" w:rsidRPr="00BD0D5A" w:rsidRDefault="001B3CD2" w:rsidP="00392A6D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</w:pPr>
    </w:p>
    <w:tbl>
      <w:tblPr>
        <w:tblW w:w="0" w:type="auto"/>
        <w:tblLook w:val="04A0"/>
      </w:tblPr>
      <w:tblGrid>
        <w:gridCol w:w="4961"/>
        <w:gridCol w:w="4967"/>
      </w:tblGrid>
      <w:tr w:rsidR="00ED043B" w:rsidRPr="00ED043B" w:rsidTr="00344EF8">
        <w:tc>
          <w:tcPr>
            <w:tcW w:w="5210" w:type="dxa"/>
            <w:shd w:val="clear" w:color="auto" w:fill="auto"/>
          </w:tcPr>
          <w:p w:rsidR="00ED043B" w:rsidRPr="00ED043B" w:rsidRDefault="00ED043B" w:rsidP="00ED043B">
            <w:pPr>
              <w:ind w:left="426" w:right="458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Утверждено </w:t>
            </w:r>
          </w:p>
          <w:p w:rsidR="00ED043B" w:rsidRPr="00ED043B" w:rsidRDefault="00ED043B" w:rsidP="00ED043B">
            <w:pPr>
              <w:ind w:left="426" w:right="458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>Решением Совета</w:t>
            </w:r>
          </w:p>
          <w:p w:rsidR="00ED043B" w:rsidRPr="00ED043B" w:rsidRDefault="00ED043B" w:rsidP="00ED043B">
            <w:pPr>
              <w:ind w:left="426" w:right="458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района Татышлинский район</w:t>
            </w:r>
          </w:p>
          <w:p w:rsidR="00ED043B" w:rsidRDefault="00ED043B" w:rsidP="00ED043B">
            <w:pPr>
              <w:ind w:left="426" w:right="458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от «____»_________ 2015г. №____</w:t>
            </w:r>
          </w:p>
          <w:p w:rsidR="00BD0D5A" w:rsidRDefault="00BD0D5A" w:rsidP="00ED043B">
            <w:pPr>
              <w:ind w:left="426" w:right="458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CC6A22" w:rsidRPr="00ED043B" w:rsidRDefault="00CC6A22" w:rsidP="00ED043B">
            <w:pPr>
              <w:ind w:left="426" w:right="458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D043B" w:rsidRPr="00ED043B" w:rsidRDefault="00ED043B" w:rsidP="00ED043B">
            <w:pPr>
              <w:ind w:left="602" w:right="424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Утверждено </w:t>
            </w:r>
          </w:p>
          <w:p w:rsidR="00ED043B" w:rsidRPr="00ED043B" w:rsidRDefault="00ED043B" w:rsidP="00ED043B">
            <w:pPr>
              <w:ind w:left="602" w:right="424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Решением Совета </w:t>
            </w:r>
            <w:r w:rsidR="00D9271C">
              <w:rPr>
                <w:rFonts w:ascii="Times New Roman" w:eastAsia="Times New Roman" w:hAnsi="Times New Roman" w:cs="Times New Roman"/>
                <w:color w:val="auto"/>
                <w:sz w:val="28"/>
              </w:rPr>
              <w:t>с</w:t>
            </w:r>
            <w:r w:rsidR="0051421C">
              <w:rPr>
                <w:rFonts w:ascii="Times New Roman" w:eastAsia="Times New Roman" w:hAnsi="Times New Roman" w:cs="Times New Roman"/>
                <w:color w:val="auto"/>
                <w:sz w:val="28"/>
              </w:rPr>
              <w:t>ельского</w:t>
            </w: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поселения </w:t>
            </w:r>
            <w:r w:rsidR="00D9271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Буль-Кайпановский </w:t>
            </w:r>
            <w:r w:rsidR="00CC6A22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сельсовет </w:t>
            </w: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муниципального района </w:t>
            </w:r>
            <w:proofErr w:type="spellStart"/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>Татышлинский</w:t>
            </w:r>
            <w:proofErr w:type="spellEnd"/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район</w:t>
            </w:r>
          </w:p>
          <w:p w:rsidR="00ED043B" w:rsidRPr="00ED043B" w:rsidRDefault="00ED043B" w:rsidP="00D9271C">
            <w:pPr>
              <w:ind w:left="602" w:right="424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от «</w:t>
            </w:r>
            <w:r w:rsidR="00D9271C">
              <w:rPr>
                <w:rFonts w:ascii="Times New Roman" w:eastAsia="Times New Roman" w:hAnsi="Times New Roman" w:cs="Times New Roman"/>
                <w:color w:val="auto"/>
                <w:sz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  <w:r w:rsidR="00D9271C">
              <w:rPr>
                <w:rFonts w:ascii="Times New Roman" w:eastAsia="Times New Roman" w:hAnsi="Times New Roman" w:cs="Times New Roman"/>
                <w:color w:val="auto"/>
                <w:sz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2015г. №</w:t>
            </w:r>
            <w:r w:rsidR="00D9271C">
              <w:rPr>
                <w:rFonts w:ascii="Times New Roman" w:eastAsia="Times New Roman" w:hAnsi="Times New Roman" w:cs="Times New Roman"/>
                <w:color w:val="auto"/>
                <w:sz w:val="28"/>
              </w:rPr>
              <w:t>470</w:t>
            </w:r>
          </w:p>
        </w:tc>
      </w:tr>
    </w:tbl>
    <w:p w:rsidR="00ED043B" w:rsidRDefault="00ED043B" w:rsidP="00ED043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54478" w:rsidRDefault="00454478" w:rsidP="00ED043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54478" w:rsidRPr="00ED043B" w:rsidRDefault="00454478" w:rsidP="00ED043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D043B" w:rsidRPr="00ED043B" w:rsidRDefault="00ED043B" w:rsidP="00ED043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D043B" w:rsidRPr="00ED043B" w:rsidRDefault="00ED043B" w:rsidP="00ED043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D043B">
        <w:rPr>
          <w:rFonts w:ascii="Times New Roman" w:eastAsia="Times New Roman" w:hAnsi="Times New Roman" w:cs="Times New Roman"/>
          <w:b/>
          <w:color w:val="auto"/>
          <w:sz w:val="28"/>
        </w:rPr>
        <w:t>СОГЛАШЕНИЕ</w:t>
      </w:r>
      <w:r w:rsidR="00BD0D5A">
        <w:rPr>
          <w:rFonts w:ascii="Times New Roman" w:eastAsia="Times New Roman" w:hAnsi="Times New Roman" w:cs="Times New Roman"/>
          <w:b/>
          <w:color w:val="auto"/>
          <w:sz w:val="28"/>
        </w:rPr>
        <w:t xml:space="preserve"> №______</w:t>
      </w:r>
    </w:p>
    <w:p w:rsidR="00ED043B" w:rsidRPr="00ED043B" w:rsidRDefault="00ED043B" w:rsidP="00ED043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D043B">
        <w:rPr>
          <w:rFonts w:ascii="Times New Roman" w:eastAsia="Times New Roman" w:hAnsi="Times New Roman" w:cs="Times New Roman"/>
          <w:b/>
          <w:color w:val="auto"/>
          <w:sz w:val="28"/>
        </w:rPr>
        <w:t xml:space="preserve">между Администрацией муниципального района </w:t>
      </w:r>
      <w:r w:rsidR="00F4653D">
        <w:rPr>
          <w:rFonts w:ascii="Times New Roman" w:eastAsia="Times New Roman" w:hAnsi="Times New Roman" w:cs="Times New Roman"/>
          <w:b/>
          <w:color w:val="auto"/>
          <w:sz w:val="28"/>
        </w:rPr>
        <w:t>Татышлинский район</w:t>
      </w:r>
    </w:p>
    <w:p w:rsidR="00ED043B" w:rsidRPr="00ED043B" w:rsidRDefault="00ED043B" w:rsidP="00F4653D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D043B">
        <w:rPr>
          <w:rFonts w:ascii="Times New Roman" w:eastAsia="Times New Roman" w:hAnsi="Times New Roman" w:cs="Times New Roman"/>
          <w:b/>
          <w:color w:val="auto"/>
          <w:sz w:val="28"/>
        </w:rPr>
        <w:t xml:space="preserve">Республики Башкортостан и Администрацией </w:t>
      </w:r>
      <w:r w:rsidR="00D9271C">
        <w:rPr>
          <w:rFonts w:ascii="Times New Roman" w:eastAsia="Times New Roman" w:hAnsi="Times New Roman" w:cs="Times New Roman"/>
          <w:b/>
          <w:color w:val="auto"/>
          <w:sz w:val="28"/>
        </w:rPr>
        <w:t>с</w:t>
      </w:r>
      <w:r w:rsidR="0051421C">
        <w:rPr>
          <w:rFonts w:ascii="Times New Roman" w:eastAsia="Times New Roman" w:hAnsi="Times New Roman" w:cs="Times New Roman"/>
          <w:b/>
          <w:color w:val="auto"/>
          <w:sz w:val="28"/>
        </w:rPr>
        <w:t>ельского</w:t>
      </w:r>
      <w:r w:rsidRPr="00ED043B">
        <w:rPr>
          <w:rFonts w:ascii="Times New Roman" w:eastAsia="Times New Roman" w:hAnsi="Times New Roman" w:cs="Times New Roman"/>
          <w:b/>
          <w:color w:val="auto"/>
          <w:sz w:val="28"/>
        </w:rPr>
        <w:t xml:space="preserve"> поселения </w:t>
      </w:r>
      <w:r w:rsidR="00D9271C">
        <w:rPr>
          <w:rFonts w:ascii="Times New Roman" w:eastAsia="Times New Roman" w:hAnsi="Times New Roman" w:cs="Times New Roman"/>
          <w:b/>
          <w:color w:val="auto"/>
          <w:sz w:val="28"/>
        </w:rPr>
        <w:t>Буль-Кайпановский</w:t>
      </w:r>
      <w:r w:rsidR="00F4653D" w:rsidRPr="00F4653D">
        <w:rPr>
          <w:rFonts w:ascii="Times New Roman" w:eastAsia="Times New Roman" w:hAnsi="Times New Roman" w:cs="Times New Roman"/>
          <w:b/>
          <w:color w:val="auto"/>
          <w:sz w:val="28"/>
        </w:rPr>
        <w:t xml:space="preserve"> сельсовет муниципального района Татышлинский район</w:t>
      </w:r>
    </w:p>
    <w:p w:rsidR="00ED043B" w:rsidRPr="00ED043B" w:rsidRDefault="00ED043B" w:rsidP="00ED043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D043B">
        <w:rPr>
          <w:rFonts w:ascii="Times New Roman" w:eastAsia="Times New Roman" w:hAnsi="Times New Roman" w:cs="Times New Roman"/>
          <w:b/>
          <w:color w:val="auto"/>
          <w:sz w:val="28"/>
        </w:rPr>
        <w:t xml:space="preserve"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</w:t>
      </w:r>
      <w:r w:rsidR="00D9271C">
        <w:rPr>
          <w:rFonts w:ascii="Times New Roman" w:eastAsia="Times New Roman" w:hAnsi="Times New Roman" w:cs="Times New Roman"/>
          <w:b/>
          <w:color w:val="auto"/>
          <w:sz w:val="28"/>
        </w:rPr>
        <w:t>с</w:t>
      </w:r>
      <w:r w:rsidR="0051421C">
        <w:rPr>
          <w:rFonts w:ascii="Times New Roman" w:eastAsia="Times New Roman" w:hAnsi="Times New Roman" w:cs="Times New Roman"/>
          <w:b/>
          <w:color w:val="auto"/>
          <w:sz w:val="28"/>
        </w:rPr>
        <w:t>ельского</w:t>
      </w:r>
      <w:r w:rsidRPr="00ED043B">
        <w:rPr>
          <w:rFonts w:ascii="Times New Roman" w:eastAsia="Times New Roman" w:hAnsi="Times New Roman" w:cs="Times New Roman"/>
          <w:b/>
          <w:color w:val="auto"/>
          <w:sz w:val="28"/>
        </w:rPr>
        <w:t xml:space="preserve"> поселения</w:t>
      </w:r>
    </w:p>
    <w:p w:rsidR="00ED043B" w:rsidRDefault="00ED043B" w:rsidP="00ED043B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4478" w:rsidRPr="00ED043B" w:rsidRDefault="00454478" w:rsidP="00ED043B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43B" w:rsidRPr="00ED043B" w:rsidRDefault="00F4653D" w:rsidP="00F4653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«____»________________ 2015г.</w:t>
      </w:r>
    </w:p>
    <w:p w:rsidR="00F4653D" w:rsidRDefault="00F4653D" w:rsidP="00ED043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4478" w:rsidRDefault="00454478" w:rsidP="00ED043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43B" w:rsidRPr="00ED043B" w:rsidRDefault="00ED043B" w:rsidP="00ED04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51421C">
        <w:rPr>
          <w:rFonts w:ascii="Times New Roman" w:eastAsia="Times New Roman" w:hAnsi="Times New Roman" w:cs="Times New Roman"/>
          <w:color w:val="auto"/>
          <w:sz w:val="28"/>
          <w:szCs w:val="28"/>
        </w:rPr>
        <w:t>ельского</w:t>
      </w:r>
      <w:r w:rsidR="00BD0D5A" w:rsidRPr="00BD0D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</w:t>
      </w:r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>Буль-Кайпановский</w:t>
      </w:r>
      <w:r w:rsidR="00BD0D5A" w:rsidRPr="00BD0D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именуемая в дальнейшем «Администрация поселения», в лице главы </w:t>
      </w:r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51421C">
        <w:rPr>
          <w:rFonts w:ascii="Times New Roman" w:eastAsia="Times New Roman" w:hAnsi="Times New Roman" w:cs="Times New Roman"/>
          <w:color w:val="auto"/>
          <w:sz w:val="28"/>
          <w:szCs w:val="28"/>
        </w:rPr>
        <w:t>ельского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</w:t>
      </w:r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Буль-Кайпановский </w:t>
      </w:r>
      <w:r w:rsidR="00BD0D5A" w:rsidRPr="00BD0D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муни</w:t>
      </w:r>
      <w:r w:rsidR="00BD0D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ципального района </w:t>
      </w:r>
      <w:proofErr w:type="spellStart"/>
      <w:r w:rsidR="00BD0D5A">
        <w:rPr>
          <w:rFonts w:ascii="Times New Roman" w:eastAsia="Times New Roman" w:hAnsi="Times New Roman" w:cs="Times New Roman"/>
          <w:color w:val="auto"/>
          <w:sz w:val="28"/>
          <w:szCs w:val="28"/>
        </w:rPr>
        <w:t>Татышлинский</w:t>
      </w:r>
      <w:proofErr w:type="spellEnd"/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  <w:r w:rsidR="00B10A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>Аюпова</w:t>
      </w:r>
      <w:proofErr w:type="spellEnd"/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>Халита</w:t>
      </w:r>
      <w:proofErr w:type="spellEnd"/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>Магсумовича</w:t>
      </w:r>
      <w:proofErr w:type="spellEnd"/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действующего на основании Устава </w:t>
      </w:r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51421C">
        <w:rPr>
          <w:rFonts w:ascii="Times New Roman" w:eastAsia="Times New Roman" w:hAnsi="Times New Roman" w:cs="Times New Roman"/>
          <w:color w:val="auto"/>
          <w:sz w:val="28"/>
          <w:szCs w:val="28"/>
        </w:rPr>
        <w:t>ельского</w:t>
      </w:r>
      <w:r w:rsidR="00BD0D5A"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</w:t>
      </w:r>
      <w:r w:rsidR="00D9271C">
        <w:rPr>
          <w:rFonts w:ascii="Times New Roman" w:eastAsia="Times New Roman" w:hAnsi="Times New Roman" w:cs="Times New Roman"/>
          <w:color w:val="auto"/>
          <w:sz w:val="28"/>
          <w:szCs w:val="28"/>
        </w:rPr>
        <w:t>Буль-Кайпановский</w:t>
      </w:r>
      <w:r w:rsidR="00BD0D5A" w:rsidRPr="00BD0D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BD0D5A"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муни</w:t>
      </w:r>
      <w:r w:rsidR="00BD0D5A">
        <w:rPr>
          <w:rFonts w:ascii="Times New Roman" w:eastAsia="Times New Roman" w:hAnsi="Times New Roman" w:cs="Times New Roman"/>
          <w:color w:val="auto"/>
          <w:sz w:val="28"/>
          <w:szCs w:val="28"/>
        </w:rPr>
        <w:t>ципального района Татышлинский</w:t>
      </w:r>
      <w:r w:rsidR="00BD0D5A"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 одной стороны, и Администрация муниципального района </w:t>
      </w:r>
      <w:r w:rsidR="00BD0D5A">
        <w:rPr>
          <w:rFonts w:ascii="Times New Roman" w:eastAsia="Times New Roman" w:hAnsi="Times New Roman" w:cs="Times New Roman"/>
          <w:color w:val="auto"/>
          <w:sz w:val="28"/>
          <w:szCs w:val="28"/>
        </w:rPr>
        <w:t>Татышлинский район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именуемая в дальнейшем «Админ</w:t>
      </w:r>
      <w:r w:rsidR="00B10A4C">
        <w:rPr>
          <w:rFonts w:ascii="Times New Roman" w:eastAsia="Times New Roman" w:hAnsi="Times New Roman" w:cs="Times New Roman"/>
          <w:color w:val="auto"/>
          <w:sz w:val="28"/>
          <w:szCs w:val="28"/>
        </w:rPr>
        <w:t>истрация района</w:t>
      </w:r>
      <w:proofErr w:type="gramEnd"/>
      <w:r w:rsidR="00B10A4C">
        <w:rPr>
          <w:rFonts w:ascii="Times New Roman" w:eastAsia="Times New Roman" w:hAnsi="Times New Roman" w:cs="Times New Roman"/>
          <w:color w:val="auto"/>
          <w:sz w:val="28"/>
          <w:szCs w:val="28"/>
        </w:rPr>
        <w:t>», в лице главы А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муниципального ра</w:t>
      </w:r>
      <w:r w:rsidR="00BD0D5A">
        <w:rPr>
          <w:rFonts w:ascii="Times New Roman" w:eastAsia="Times New Roman" w:hAnsi="Times New Roman" w:cs="Times New Roman"/>
          <w:color w:val="auto"/>
          <w:sz w:val="28"/>
          <w:szCs w:val="28"/>
        </w:rPr>
        <w:t>йона Татышлинский район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  <w:r w:rsidR="00B10A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10A4C">
        <w:rPr>
          <w:rFonts w:ascii="Times New Roman" w:eastAsia="Times New Roman" w:hAnsi="Times New Roman" w:cs="Times New Roman"/>
          <w:color w:val="auto"/>
          <w:sz w:val="28"/>
          <w:szCs w:val="28"/>
        </w:rPr>
        <w:t>Гараева</w:t>
      </w:r>
      <w:proofErr w:type="spellEnd"/>
      <w:r w:rsidR="00B10A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Рушана </w:t>
      </w:r>
      <w:proofErr w:type="spellStart"/>
      <w:r w:rsidR="00B10A4C">
        <w:rPr>
          <w:rFonts w:ascii="Times New Roman" w:eastAsia="Times New Roman" w:hAnsi="Times New Roman" w:cs="Times New Roman"/>
          <w:color w:val="auto"/>
          <w:sz w:val="28"/>
          <w:szCs w:val="28"/>
        </w:rPr>
        <w:t>Кадимовича</w:t>
      </w:r>
      <w:proofErr w:type="spellEnd"/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действующего на основании Устава муниципального района </w:t>
      </w:r>
      <w:r w:rsidR="00BD0D5A">
        <w:rPr>
          <w:rFonts w:ascii="Times New Roman" w:eastAsia="Times New Roman" w:hAnsi="Times New Roman" w:cs="Times New Roman"/>
          <w:color w:val="auto"/>
          <w:sz w:val="28"/>
          <w:szCs w:val="28"/>
        </w:rPr>
        <w:t>Татышлинский район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Башкортостан, с другой стороны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</w:p>
    <w:p w:rsidR="00ED043B" w:rsidRPr="00ED043B" w:rsidRDefault="00ED043B" w:rsidP="00ED043B">
      <w:pPr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ED043B" w:rsidRPr="00ED043B" w:rsidRDefault="00ED043B" w:rsidP="00ED043B">
      <w:pPr>
        <w:keepNext/>
        <w:numPr>
          <w:ilvl w:val="0"/>
          <w:numId w:val="9"/>
        </w:numPr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b/>
          <w:sz w:val="28"/>
          <w:szCs w:val="28"/>
        </w:rPr>
        <w:t>Предмет и принципы соглашения</w:t>
      </w:r>
    </w:p>
    <w:p w:rsidR="00ED043B" w:rsidRDefault="00ED043B" w:rsidP="00ED043B">
      <w:pPr>
        <w:rPr>
          <w:rFonts w:ascii="Times New Roman" w:eastAsia="Times New Roman" w:hAnsi="Times New Roman" w:cs="Times New Roman"/>
          <w:color w:val="auto"/>
        </w:rPr>
      </w:pPr>
    </w:p>
    <w:p w:rsidR="00454478" w:rsidRPr="00ED043B" w:rsidRDefault="00454478" w:rsidP="00ED043B">
      <w:pPr>
        <w:rPr>
          <w:rFonts w:ascii="Times New Roman" w:eastAsia="Times New Roman" w:hAnsi="Times New Roman" w:cs="Times New Roman"/>
          <w:color w:val="auto"/>
        </w:rPr>
      </w:pP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1.1.1. обеспечение приема документов от граждан и юридических лиц и их регистрация от имени поселения;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1.1.2. обеспечение согласований в случае необходимости подготавливаемых проектов решений и документов Администрации поселений по вопросам распоряжения земельными 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043B">
        <w:rPr>
          <w:rFonts w:ascii="Times New Roman" w:eastAsia="Times New Roman" w:hAnsi="Times New Roman" w:cs="Times New Roman"/>
          <w:sz w:val="28"/>
          <w:szCs w:val="28"/>
        </w:rPr>
        <w:t>1.1.3. 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ED043B" w:rsidRPr="00ED043B" w:rsidRDefault="00ED043B" w:rsidP="00ED043B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1.1.4. 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разграничена; </w:t>
      </w:r>
    </w:p>
    <w:p w:rsidR="00ED043B" w:rsidRPr="00ED043B" w:rsidRDefault="00ED043B" w:rsidP="00ED043B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1.1.5. подготовка документов и проектов решений Администрации поселений при осуществлении приватизации земельных участков из земель, государственная собственность на которые не разграничена;</w:t>
      </w:r>
    </w:p>
    <w:p w:rsidR="00ED043B" w:rsidRPr="00ED043B" w:rsidRDefault="00ED043B" w:rsidP="00ED043B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1.1.6. подготовка проектов решений (также проекта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ED043B" w:rsidRPr="00ED043B" w:rsidRDefault="00ED043B" w:rsidP="00ED043B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1.1.7.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ED043B" w:rsidRPr="00ED043B" w:rsidRDefault="00ED043B" w:rsidP="00ED043B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1.1.8. 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ED043B" w:rsidRPr="00ED043B" w:rsidRDefault="00ED043B" w:rsidP="00ED043B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1.1.9. подготовка схемы  расположения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1.1.10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1.1.11. подготовка проектов решений,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иных документов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1.1.12.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ED043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1.1.13. осуществление учета и </w:t>
      </w:r>
      <w:proofErr w:type="gramStart"/>
      <w:r w:rsidRPr="00ED043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 полнотой и своевременностью поступления отдельных видов неналоговых доходов, 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связанных с распоряжением неразграниченными земельными участками,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ED043B" w:rsidRPr="00ED043B" w:rsidRDefault="00ED043B" w:rsidP="00ED04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1.1.14.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1.1.15. 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ED043B" w:rsidRPr="00ED043B" w:rsidRDefault="00ED043B" w:rsidP="00ED04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1.1.16. организация взаимодействия между органами государственной власти и муниципальными образованиями по вопросам,</w:t>
      </w:r>
      <w:r w:rsidRPr="00ED04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определенным настоящим Соглашением;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1.1.17. 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1.1.19. обеспечение государственной регистрации права сельских поселений  на земельные участки при разграничении государственной собственности на землю.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Соглашение основано на следующих принципах: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а) обеспечение интересов населения поселения,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б) содействие эффективному развитию местного самоуправления на территории поселения;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земельными участками, государственная собственность на которые не разграничена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виде принятия 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решений в форме решения главы Администрации поселения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д) единство земельной политики;</w:t>
      </w:r>
    </w:p>
    <w:p w:rsid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454478" w:rsidRDefault="00454478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4478" w:rsidRPr="00ED043B" w:rsidRDefault="00454478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43B" w:rsidRPr="00ED043B" w:rsidRDefault="00ED043B" w:rsidP="00ED043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ED04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Обязанности сторон</w:t>
      </w:r>
    </w:p>
    <w:p w:rsidR="00ED043B" w:rsidRDefault="00ED043B" w:rsidP="00ED043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54478" w:rsidRPr="00ED043B" w:rsidRDefault="00454478" w:rsidP="00ED043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D043B" w:rsidRPr="00ED043B" w:rsidRDefault="00ED043B" w:rsidP="00ED043B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2.1. Обязанности Администрации поселения: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2.1.2. в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ED043B" w:rsidRPr="00ED043B" w:rsidRDefault="00ED043B" w:rsidP="00ED04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ED043B" w:rsidRPr="00ED043B" w:rsidRDefault="00ED043B" w:rsidP="00ED043B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2.1.4. обеспечение информационно-справочным обслуживанием.</w:t>
      </w:r>
    </w:p>
    <w:p w:rsidR="00ED043B" w:rsidRPr="00ED043B" w:rsidRDefault="00ED043B" w:rsidP="00ED043B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2.1.5   своевременное подписание и регистрация подготовленных проектов решений по вопросам управления земельными участками.</w:t>
      </w:r>
    </w:p>
    <w:p w:rsidR="00ED043B" w:rsidRPr="00ED043B" w:rsidRDefault="00ED043B" w:rsidP="00ED043B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2.2. Обязанности Администрации района: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043B">
        <w:rPr>
          <w:rFonts w:ascii="Times New Roman" w:eastAsia="Times New Roman" w:hAnsi="Times New Roman" w:cs="Times New Roman"/>
          <w:sz w:val="28"/>
          <w:szCs w:val="28"/>
        </w:rPr>
        <w:t>2.2.1. обеспечение надлежащего осуществления функций по управлению земельными участками,</w:t>
      </w:r>
      <w:r w:rsidRPr="00ED043B">
        <w:rPr>
          <w:rFonts w:ascii="Times New Roman" w:eastAsia="Times New Roman" w:hAnsi="Times New Roman" w:cs="Times New Roman"/>
          <w:color w:val="auto"/>
        </w:rPr>
        <w:t xml:space="preserve"> 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ED043B">
        <w:rPr>
          <w:rFonts w:ascii="Times New Roman" w:eastAsia="Times New Roman" w:hAnsi="Times New Roman" w:cs="Times New Roman"/>
          <w:color w:val="auto"/>
        </w:rPr>
        <w:t xml:space="preserve"> 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ED043B" w:rsidRPr="00ED043B" w:rsidRDefault="00ED043B" w:rsidP="00ED0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2.2.3. оказание консультативно-правовой</w:t>
      </w:r>
      <w:r w:rsidRPr="00ED04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ED043B" w:rsidRPr="00ED043B" w:rsidRDefault="00ED043B" w:rsidP="00BD0D5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2.2.4. подготовка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Соглашения.</w:t>
      </w:r>
    </w:p>
    <w:p w:rsidR="00ED043B" w:rsidRDefault="00ED043B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78" w:rsidRPr="00ED043B" w:rsidRDefault="00454478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43B" w:rsidRPr="00ED043B" w:rsidRDefault="00ED043B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D043B">
        <w:rPr>
          <w:rFonts w:ascii="Times New Roman" w:eastAsia="Times New Roman" w:hAnsi="Times New Roman" w:cs="Times New Roman"/>
          <w:b/>
          <w:sz w:val="28"/>
          <w:szCs w:val="28"/>
        </w:rPr>
        <w:t>. Сроки действия и порядок прекращения Соглашения</w:t>
      </w:r>
    </w:p>
    <w:p w:rsidR="00ED043B" w:rsidRDefault="00ED043B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454478" w:rsidRPr="00ED043B" w:rsidRDefault="00454478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ED043B" w:rsidRPr="00ED043B" w:rsidRDefault="00ED043B" w:rsidP="00ED04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3.1. Настоящее Соглашение заключено сроком на период осуществления полномочий </w:t>
      </w:r>
      <w:r w:rsidR="0051421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ED043B" w:rsidRPr="00ED043B" w:rsidRDefault="00ED043B" w:rsidP="00ED04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Соглашение прекращается досрочно по соглашению сторон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43B" w:rsidRPr="00ED043B" w:rsidRDefault="00ED043B" w:rsidP="00ED04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ED043B"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 w:rsidRPr="00ED0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43B" w:rsidRPr="00ED043B" w:rsidRDefault="00ED043B" w:rsidP="00ED04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ED043B" w:rsidRDefault="00ED043B" w:rsidP="00ED04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4478" w:rsidRPr="00ED043B" w:rsidRDefault="00454478" w:rsidP="00ED04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043B" w:rsidRPr="00ED043B" w:rsidRDefault="00ED043B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043B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ED043B">
        <w:rPr>
          <w:rFonts w:ascii="Times New Roman" w:eastAsia="Times New Roman" w:hAnsi="Times New Roman" w:cs="Times New Roman"/>
          <w:b/>
          <w:sz w:val="28"/>
        </w:rPr>
        <w:t>. Ответственность сторон</w:t>
      </w:r>
    </w:p>
    <w:p w:rsidR="00ED043B" w:rsidRDefault="00ED043B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454478" w:rsidRPr="00ED043B" w:rsidRDefault="00454478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ED043B" w:rsidRPr="00ED043B" w:rsidRDefault="00ED043B" w:rsidP="00ED04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D043B">
        <w:rPr>
          <w:rFonts w:ascii="Times New Roman" w:eastAsia="Times New Roman" w:hAnsi="Times New Roman" w:cs="Times New Roman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ED043B" w:rsidRDefault="00ED043B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4478" w:rsidRPr="00ED043B" w:rsidRDefault="00454478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43B" w:rsidRPr="00ED043B" w:rsidRDefault="00ED043B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043B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Pr="00ED043B">
        <w:rPr>
          <w:rFonts w:ascii="Times New Roman" w:eastAsia="Times New Roman" w:hAnsi="Times New Roman" w:cs="Times New Roman"/>
          <w:b/>
          <w:sz w:val="28"/>
        </w:rPr>
        <w:t>. Заключительные условия</w:t>
      </w:r>
    </w:p>
    <w:p w:rsidR="00ED043B" w:rsidRDefault="00ED043B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</w:p>
    <w:p w:rsidR="00454478" w:rsidRPr="00ED043B" w:rsidRDefault="00454478" w:rsidP="00ED04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</w:p>
    <w:p w:rsidR="00ED043B" w:rsidRPr="00ED043B" w:rsidRDefault="00ED043B" w:rsidP="00ED043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D043B">
        <w:rPr>
          <w:rFonts w:ascii="Times New Roman" w:eastAsia="Times New Roman" w:hAnsi="Times New Roman" w:cs="Times New Roman"/>
          <w:sz w:val="28"/>
        </w:rPr>
        <w:t>5.1. Настоящее Соглашение</w:t>
      </w:r>
      <w:r w:rsidRPr="00ED043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D043B">
        <w:rPr>
          <w:rFonts w:ascii="Times New Roman" w:eastAsia="Times New Roman" w:hAnsi="Times New Roman" w:cs="Times New Roman"/>
          <w:sz w:val="28"/>
        </w:rPr>
        <w:t>вступает в силу со дня его  подписания главой  Администрации в соответствии  с решениями  представительных органов сторон.</w:t>
      </w:r>
    </w:p>
    <w:p w:rsidR="00ED043B" w:rsidRPr="00ED043B" w:rsidRDefault="00ED043B" w:rsidP="00ED043B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ED043B">
        <w:rPr>
          <w:rFonts w:ascii="Times New Roman" w:eastAsia="Times New Roman" w:hAnsi="Times New Roman" w:cs="Times New Roman"/>
          <w:bCs/>
          <w:sz w:val="28"/>
          <w:szCs w:val="30"/>
        </w:rPr>
        <w:t>Изменения и дополнения к настоящему Соглашению оформляются дополнительным Соглашением сторон.</w:t>
      </w:r>
    </w:p>
    <w:p w:rsidR="00ED043B" w:rsidRPr="00ED043B" w:rsidRDefault="00ED043B" w:rsidP="00ED043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D043B">
        <w:rPr>
          <w:rFonts w:ascii="Times New Roman" w:eastAsia="Times New Roman" w:hAnsi="Times New Roman" w:cs="Times New Roman"/>
          <w:sz w:val="28"/>
        </w:rPr>
        <w:t>5.3.</w:t>
      </w:r>
      <w:r w:rsidRPr="00ED043B">
        <w:rPr>
          <w:rFonts w:ascii="Times New Roman" w:eastAsia="Times New Roman" w:hAnsi="Times New Roman" w:cs="Times New Roman"/>
          <w:color w:val="auto"/>
          <w:sz w:val="28"/>
        </w:rPr>
        <w:t xml:space="preserve"> Соглашение заключено в 2-х экземплярах, имеющих одинаковую юридическую силу.</w:t>
      </w:r>
    </w:p>
    <w:p w:rsidR="00ED043B" w:rsidRPr="00ED043B" w:rsidRDefault="00ED043B" w:rsidP="00ED043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D043B">
        <w:rPr>
          <w:rFonts w:ascii="Times New Roman" w:eastAsia="Times New Roman" w:hAnsi="Times New Roman" w:cs="Times New Roman"/>
          <w:color w:val="auto"/>
          <w:sz w:val="28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ED043B" w:rsidRPr="00ED043B" w:rsidRDefault="00ED043B" w:rsidP="00ED043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D043B">
        <w:rPr>
          <w:rFonts w:ascii="Times New Roman" w:eastAsia="Times New Roman" w:hAnsi="Times New Roman" w:cs="Times New Roman"/>
          <w:sz w:val="28"/>
        </w:rPr>
        <w:lastRenderedPageBreak/>
        <w:t>5.5.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ED043B" w:rsidRDefault="00ED043B" w:rsidP="00ED043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D043B">
        <w:rPr>
          <w:rFonts w:ascii="Times New Roman" w:eastAsia="Times New Roman" w:hAnsi="Times New Roman" w:cs="Times New Roman"/>
          <w:sz w:val="28"/>
        </w:rPr>
        <w:t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</w:t>
      </w:r>
      <w:r w:rsidR="00454478">
        <w:rPr>
          <w:rFonts w:ascii="Times New Roman" w:eastAsia="Times New Roman" w:hAnsi="Times New Roman" w:cs="Times New Roman"/>
          <w:sz w:val="28"/>
        </w:rPr>
        <w:t xml:space="preserve"> действующим законодательством.</w:t>
      </w:r>
    </w:p>
    <w:p w:rsidR="00454478" w:rsidRDefault="00454478" w:rsidP="00ED043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54478" w:rsidRPr="00ED043B" w:rsidRDefault="00454478" w:rsidP="00ED043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/>
      </w:tblPr>
      <w:tblGrid>
        <w:gridCol w:w="4818"/>
        <w:gridCol w:w="237"/>
        <w:gridCol w:w="5197"/>
      </w:tblGrid>
      <w:tr w:rsidR="00ED043B" w:rsidRPr="00ED043B" w:rsidTr="00344EF8">
        <w:trPr>
          <w:trHeight w:val="2471"/>
        </w:trPr>
        <w:tc>
          <w:tcPr>
            <w:tcW w:w="4818" w:type="dxa"/>
          </w:tcPr>
          <w:p w:rsidR="00ED043B" w:rsidRPr="00ED043B" w:rsidRDefault="00ED043B" w:rsidP="00ED043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D043B" w:rsidRDefault="00ED043B" w:rsidP="009853D9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Администрация </w:t>
            </w:r>
            <w:r w:rsidR="00C61B6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с</w:t>
            </w:r>
            <w:r w:rsidR="0051421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ельского</w:t>
            </w:r>
            <w:r w:rsidR="009853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поселения</w:t>
            </w:r>
            <w:r w:rsidR="009853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="00C61B6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Буль-Кайпановский </w:t>
            </w:r>
            <w:r w:rsidR="009853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сельсовет муниципального района </w:t>
            </w:r>
            <w:proofErr w:type="spellStart"/>
            <w:r w:rsidR="009853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Татышлинский</w:t>
            </w:r>
            <w:proofErr w:type="spellEnd"/>
            <w:r w:rsidR="009853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район </w:t>
            </w: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Республики Башкортостан</w:t>
            </w:r>
          </w:p>
          <w:p w:rsidR="009853D9" w:rsidRDefault="009853D9" w:rsidP="009853D9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  <w:p w:rsidR="009853D9" w:rsidRPr="009853D9" w:rsidRDefault="009853D9" w:rsidP="00C61B6C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Россия, Республика Башкортостан, Татышлин</w:t>
            </w:r>
            <w:r w:rsidR="00344EF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ский район, </w:t>
            </w:r>
            <w:r w:rsidR="00DF030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с.</w:t>
            </w:r>
            <w:r w:rsidR="00044F5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proofErr w:type="spellStart"/>
            <w:r w:rsidR="00C61B6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Буль-Кайпаново</w:t>
            </w:r>
            <w:proofErr w:type="spellEnd"/>
            <w:r w:rsidR="00DF030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, ул. </w:t>
            </w:r>
            <w:proofErr w:type="spellStart"/>
            <w:r w:rsidR="00C61B6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Карима</w:t>
            </w:r>
            <w:proofErr w:type="spellEnd"/>
            <w:r w:rsidR="00C61B6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proofErr w:type="spellStart"/>
            <w:r w:rsidR="00C61B6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Амири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, д.</w:t>
            </w:r>
            <w:r w:rsidR="00C61B6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6</w:t>
            </w:r>
          </w:p>
        </w:tc>
        <w:tc>
          <w:tcPr>
            <w:tcW w:w="237" w:type="dxa"/>
          </w:tcPr>
          <w:p w:rsidR="00ED043B" w:rsidRPr="00ED043B" w:rsidRDefault="00ED043B" w:rsidP="00ED043B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97" w:type="dxa"/>
          </w:tcPr>
          <w:p w:rsidR="00ED043B" w:rsidRPr="00ED043B" w:rsidRDefault="00ED043B" w:rsidP="00ED0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  <w:p w:rsidR="00ED043B" w:rsidRDefault="00ED043B" w:rsidP="009853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Администрация муниципального района </w:t>
            </w:r>
            <w:r w:rsidR="009853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Татышлинский район </w:t>
            </w: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Республики Башкортостан</w:t>
            </w:r>
          </w:p>
          <w:p w:rsidR="009853D9" w:rsidRDefault="009853D9" w:rsidP="009853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  <w:p w:rsidR="009853D9" w:rsidRDefault="009853D9" w:rsidP="009853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  <w:p w:rsidR="009853D9" w:rsidRDefault="009853D9" w:rsidP="009853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  <w:p w:rsidR="009853D9" w:rsidRPr="009853D9" w:rsidRDefault="009853D9" w:rsidP="009853D9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Россия, Республика Башкортостан, Татышлинский район, с.</w:t>
            </w:r>
            <w:r w:rsidR="00044F5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Верхние Татышлы, ул. Ленина, д.71</w:t>
            </w:r>
            <w:proofErr w:type="gramEnd"/>
          </w:p>
        </w:tc>
      </w:tr>
    </w:tbl>
    <w:p w:rsidR="009853D9" w:rsidRDefault="00ED043B" w:rsidP="00ED043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04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ED04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9853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Реквизиты сторон</w:t>
      </w:r>
    </w:p>
    <w:p w:rsidR="00454478" w:rsidRPr="00ED043B" w:rsidRDefault="00454478" w:rsidP="00ED043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D043B" w:rsidRPr="00ED043B" w:rsidRDefault="00ED043B" w:rsidP="00ED043B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0"/>
        </w:rPr>
      </w:pPr>
      <w:r w:rsidRPr="00ED043B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Подписи сторон</w:t>
      </w:r>
    </w:p>
    <w:p w:rsidR="00ED043B" w:rsidRPr="00ED043B" w:rsidRDefault="00ED043B" w:rsidP="00ED043B">
      <w:pPr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ED043B" w:rsidRPr="00ED043B" w:rsidTr="00344EF8">
        <w:trPr>
          <w:trHeight w:val="376"/>
        </w:trPr>
        <w:tc>
          <w:tcPr>
            <w:tcW w:w="4870" w:type="dxa"/>
          </w:tcPr>
          <w:p w:rsidR="00ED043B" w:rsidRPr="00ED043B" w:rsidRDefault="00ED043B" w:rsidP="00ED0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C61B6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с</w:t>
            </w:r>
            <w:r w:rsidR="0051421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ельского</w:t>
            </w:r>
            <w:r w:rsidR="00FC705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="00FC705B"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поселения</w:t>
            </w:r>
            <w:r w:rsidR="00FC705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="00C61B6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Буль-Кайпановский </w:t>
            </w:r>
            <w:r w:rsidR="00FC705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сельсовет муниципального района Татышлинский район </w:t>
            </w:r>
            <w:r w:rsidR="00FC705B"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Республики Башкортостан</w:t>
            </w:r>
          </w:p>
          <w:p w:rsidR="00ED043B" w:rsidRPr="00ED043B" w:rsidRDefault="00ED043B" w:rsidP="00ED0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D043B" w:rsidRPr="00ED043B" w:rsidRDefault="00ED043B" w:rsidP="00ED043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Cs w:val="20"/>
              </w:rPr>
              <w:t>___________________________</w:t>
            </w:r>
          </w:p>
          <w:p w:rsidR="00ED043B" w:rsidRPr="00ED043B" w:rsidRDefault="00ED043B" w:rsidP="00ED0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</w:pPr>
            <w:r w:rsidRPr="00ED043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0"/>
              </w:rPr>
              <w:t>(Подпись)</w:t>
            </w:r>
          </w:p>
          <w:p w:rsidR="00ED043B" w:rsidRPr="00ED043B" w:rsidRDefault="00C61B6C" w:rsidP="00ED0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Магсумович</w:t>
            </w:r>
            <w:proofErr w:type="spellEnd"/>
          </w:p>
          <w:p w:rsidR="00ED043B" w:rsidRPr="00ED043B" w:rsidRDefault="00ED043B" w:rsidP="00ED0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D043B" w:rsidRPr="00ED043B" w:rsidRDefault="00ED043B" w:rsidP="00ED043B">
            <w:pPr>
              <w:ind w:firstLine="284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М.П.                    </w:t>
            </w:r>
          </w:p>
        </w:tc>
        <w:tc>
          <w:tcPr>
            <w:tcW w:w="237" w:type="dxa"/>
          </w:tcPr>
          <w:p w:rsidR="00ED043B" w:rsidRPr="00ED043B" w:rsidRDefault="00ED043B" w:rsidP="00ED043B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49" w:type="dxa"/>
          </w:tcPr>
          <w:p w:rsidR="00ED043B" w:rsidRPr="00ED043B" w:rsidRDefault="00B10A4C" w:rsidP="0051421C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А</w:t>
            </w:r>
            <w:r w:rsidR="00ED043B"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дми</w:t>
            </w:r>
            <w:r w:rsidR="00FC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нистрации муниципального района Татышлинский район</w:t>
            </w:r>
            <w:r w:rsidR="00ED043B" w:rsidRPr="00ED043B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="00ED043B" w:rsidRPr="00ED04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Республики Башкортостан</w:t>
            </w:r>
          </w:p>
          <w:p w:rsidR="00ED043B" w:rsidRPr="00ED043B" w:rsidRDefault="00ED043B" w:rsidP="00ED043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D043B" w:rsidRDefault="00ED043B" w:rsidP="00ED043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C705B" w:rsidRPr="00ED043B" w:rsidRDefault="00FC705B" w:rsidP="00ED043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D043B" w:rsidRPr="00ED043B" w:rsidRDefault="00ED043B" w:rsidP="00ED043B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0"/>
              </w:rPr>
            </w:pPr>
            <w:r w:rsidRPr="00ED043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0"/>
              </w:rPr>
              <w:t>_______________________</w:t>
            </w:r>
          </w:p>
          <w:p w:rsidR="00ED043B" w:rsidRPr="00ED043B" w:rsidRDefault="00ED043B" w:rsidP="00ED0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043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0"/>
              </w:rPr>
              <w:t>(</w:t>
            </w:r>
            <w:r w:rsidRPr="00ED043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Подпись)</w:t>
            </w:r>
          </w:p>
          <w:p w:rsidR="00ED043B" w:rsidRPr="00ED043B" w:rsidRDefault="00FC705B" w:rsidP="00ED043B">
            <w:pPr>
              <w:keepNext/>
              <w:ind w:firstLine="9"/>
              <w:jc w:val="center"/>
              <w:outlineLvl w:val="7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0"/>
              </w:rPr>
              <w:t>Гараев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0"/>
              </w:rPr>
              <w:t xml:space="preserve"> Рушан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0"/>
              </w:rPr>
              <w:t>Кадимович</w:t>
            </w:r>
            <w:proofErr w:type="spellEnd"/>
          </w:p>
          <w:p w:rsidR="00ED043B" w:rsidRPr="00ED043B" w:rsidRDefault="00ED043B" w:rsidP="00ED043B">
            <w:pPr>
              <w:ind w:firstLine="9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ED043B" w:rsidRPr="00ED043B" w:rsidRDefault="00ED043B" w:rsidP="00ED043B">
            <w:pPr>
              <w:ind w:firstLine="284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D043B">
              <w:rPr>
                <w:rFonts w:ascii="Times New Roman" w:eastAsia="Times New Roman" w:hAnsi="Times New Roman" w:cs="Times New Roman"/>
                <w:color w:val="auto"/>
              </w:rPr>
              <w:t xml:space="preserve">М.П.                           </w:t>
            </w:r>
          </w:p>
        </w:tc>
      </w:tr>
    </w:tbl>
    <w:p w:rsidR="009C75C9" w:rsidRPr="00BD0D5A" w:rsidRDefault="009C75C9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9C75C9" w:rsidRPr="009C75C9" w:rsidRDefault="009C75C9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  <w:sectPr w:rsidR="009C75C9" w:rsidRPr="009C75C9" w:rsidSect="00392A6D">
          <w:pgSz w:w="11905" w:h="16837"/>
          <w:pgMar w:top="899" w:right="745" w:bottom="1225" w:left="1448" w:header="0" w:footer="3" w:gutter="0"/>
          <w:cols w:space="720"/>
          <w:noEndnote/>
          <w:docGrid w:linePitch="360"/>
        </w:sectPr>
      </w:pPr>
    </w:p>
    <w:p w:rsidR="000D55E4" w:rsidRPr="009C75C9" w:rsidRDefault="000D55E4">
      <w:pPr>
        <w:rPr>
          <w:sz w:val="28"/>
          <w:szCs w:val="28"/>
        </w:rPr>
      </w:pPr>
    </w:p>
    <w:sectPr w:rsidR="000D55E4" w:rsidRPr="009C75C9" w:rsidSect="00392A6D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392A6D"/>
    <w:rsid w:val="000223CB"/>
    <w:rsid w:val="0002756A"/>
    <w:rsid w:val="00044F50"/>
    <w:rsid w:val="000467FA"/>
    <w:rsid w:val="000556A9"/>
    <w:rsid w:val="000D55E4"/>
    <w:rsid w:val="000F1D78"/>
    <w:rsid w:val="001B3CD2"/>
    <w:rsid w:val="00200B9B"/>
    <w:rsid w:val="00241E6E"/>
    <w:rsid w:val="002B6798"/>
    <w:rsid w:val="00344EF8"/>
    <w:rsid w:val="003556AC"/>
    <w:rsid w:val="00392A6D"/>
    <w:rsid w:val="003F1D07"/>
    <w:rsid w:val="004330D6"/>
    <w:rsid w:val="00454478"/>
    <w:rsid w:val="00462079"/>
    <w:rsid w:val="004635F3"/>
    <w:rsid w:val="004D284F"/>
    <w:rsid w:val="0051421C"/>
    <w:rsid w:val="00531D33"/>
    <w:rsid w:val="005847D4"/>
    <w:rsid w:val="005F4660"/>
    <w:rsid w:val="00653405"/>
    <w:rsid w:val="00656CED"/>
    <w:rsid w:val="00686386"/>
    <w:rsid w:val="00693C65"/>
    <w:rsid w:val="00723511"/>
    <w:rsid w:val="007C34DE"/>
    <w:rsid w:val="007F73B5"/>
    <w:rsid w:val="00862738"/>
    <w:rsid w:val="008D17DE"/>
    <w:rsid w:val="008F0B18"/>
    <w:rsid w:val="0090630D"/>
    <w:rsid w:val="00943201"/>
    <w:rsid w:val="00962F72"/>
    <w:rsid w:val="00967E64"/>
    <w:rsid w:val="009853D9"/>
    <w:rsid w:val="009C2E81"/>
    <w:rsid w:val="009C3124"/>
    <w:rsid w:val="009C75C9"/>
    <w:rsid w:val="00A43D20"/>
    <w:rsid w:val="00A63EA9"/>
    <w:rsid w:val="00B016DB"/>
    <w:rsid w:val="00B10A4C"/>
    <w:rsid w:val="00B22F5F"/>
    <w:rsid w:val="00B31C5E"/>
    <w:rsid w:val="00B4024D"/>
    <w:rsid w:val="00BB3608"/>
    <w:rsid w:val="00BC2D63"/>
    <w:rsid w:val="00BD0D5A"/>
    <w:rsid w:val="00BE2B29"/>
    <w:rsid w:val="00C35C80"/>
    <w:rsid w:val="00C61B6C"/>
    <w:rsid w:val="00C63192"/>
    <w:rsid w:val="00C979B1"/>
    <w:rsid w:val="00CC6A22"/>
    <w:rsid w:val="00CF2452"/>
    <w:rsid w:val="00D9271C"/>
    <w:rsid w:val="00DA06A8"/>
    <w:rsid w:val="00DF0304"/>
    <w:rsid w:val="00DF6E22"/>
    <w:rsid w:val="00E96891"/>
    <w:rsid w:val="00EA4539"/>
    <w:rsid w:val="00EB4CB8"/>
    <w:rsid w:val="00ED043B"/>
    <w:rsid w:val="00EF315E"/>
    <w:rsid w:val="00F00E86"/>
    <w:rsid w:val="00F43176"/>
    <w:rsid w:val="00F4653D"/>
    <w:rsid w:val="00F97AE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D5A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92A6D"/>
    <w:rPr>
      <w:sz w:val="26"/>
      <w:szCs w:val="26"/>
      <w:lang w:bidi="ar-SA"/>
    </w:rPr>
  </w:style>
  <w:style w:type="character" w:customStyle="1" w:styleId="2">
    <w:name w:val="Основной текст (2)_"/>
    <w:link w:val="21"/>
    <w:rsid w:val="00392A6D"/>
    <w:rPr>
      <w:b/>
      <w:bCs/>
      <w:sz w:val="22"/>
      <w:szCs w:val="22"/>
      <w:lang w:bidi="ar-SA"/>
    </w:rPr>
  </w:style>
  <w:style w:type="paragraph" w:styleId="a4">
    <w:name w:val="Body Text"/>
    <w:basedOn w:val="a"/>
    <w:link w:val="a3"/>
    <w:rsid w:val="00392A6D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0">
    <w:name w:val="Основной текст (2)"/>
    <w:rsid w:val="00392A6D"/>
    <w:rPr>
      <w:b/>
      <w:bCs/>
      <w:noProof/>
      <w:sz w:val="22"/>
      <w:szCs w:val="22"/>
      <w:lang w:bidi="ar-SA"/>
    </w:rPr>
  </w:style>
  <w:style w:type="character" w:customStyle="1" w:styleId="3">
    <w:name w:val="Основной текст (3)_"/>
    <w:link w:val="31"/>
    <w:rsid w:val="00392A6D"/>
    <w:rPr>
      <w:b/>
      <w:bCs/>
      <w:sz w:val="26"/>
      <w:szCs w:val="26"/>
      <w:lang w:bidi="ar-SA"/>
    </w:rPr>
  </w:style>
  <w:style w:type="character" w:customStyle="1" w:styleId="35">
    <w:name w:val="Основной текст (3)5"/>
    <w:rsid w:val="00392A6D"/>
    <w:rPr>
      <w:b/>
      <w:bCs/>
      <w:sz w:val="26"/>
      <w:szCs w:val="26"/>
      <w:u w:val="single"/>
      <w:lang w:bidi="ar-SA"/>
    </w:rPr>
  </w:style>
  <w:style w:type="character" w:customStyle="1" w:styleId="-1pt6">
    <w:name w:val="Основной текст + Интервал -1 pt6"/>
    <w:rsid w:val="00392A6D"/>
    <w:rPr>
      <w:spacing w:val="-30"/>
      <w:sz w:val="26"/>
      <w:szCs w:val="26"/>
      <w:u w:val="single"/>
      <w:lang w:bidi="ar-SA"/>
    </w:rPr>
  </w:style>
  <w:style w:type="character" w:customStyle="1" w:styleId="a5">
    <w:name w:val="Основной текст + Полужирный"/>
    <w:rsid w:val="00392A6D"/>
    <w:rPr>
      <w:b/>
      <w:bCs/>
      <w:sz w:val="26"/>
      <w:szCs w:val="26"/>
      <w:lang w:bidi="ar-SA"/>
    </w:rPr>
  </w:style>
  <w:style w:type="character" w:customStyle="1" w:styleId="4">
    <w:name w:val="Основной текст (4)_"/>
    <w:link w:val="41"/>
    <w:rsid w:val="00392A6D"/>
    <w:rPr>
      <w:i/>
      <w:iCs/>
      <w:sz w:val="26"/>
      <w:szCs w:val="26"/>
      <w:lang w:bidi="ar-SA"/>
    </w:rPr>
  </w:style>
  <w:style w:type="character" w:customStyle="1" w:styleId="40">
    <w:name w:val="Основной текст (4) + Полужирный"/>
    <w:aliases w:val="Не курсив"/>
    <w:rsid w:val="00392A6D"/>
    <w:rPr>
      <w:b/>
      <w:bCs/>
      <w:i/>
      <w:iCs/>
      <w:sz w:val="26"/>
      <w:szCs w:val="26"/>
      <w:lang w:bidi="ar-SA"/>
    </w:rPr>
  </w:style>
  <w:style w:type="character" w:customStyle="1" w:styleId="30">
    <w:name w:val="Заголовок №3_"/>
    <w:link w:val="32"/>
    <w:rsid w:val="00392A6D"/>
    <w:rPr>
      <w:b/>
      <w:bCs/>
      <w:sz w:val="26"/>
      <w:szCs w:val="26"/>
      <w:lang w:bidi="ar-SA"/>
    </w:rPr>
  </w:style>
  <w:style w:type="character" w:customStyle="1" w:styleId="9pt">
    <w:name w:val="Основной текст + 9 pt"/>
    <w:aliases w:val="Курсив2,Малые прописные,Интервал 0 pt"/>
    <w:rsid w:val="00392A6D"/>
    <w:rPr>
      <w:i/>
      <w:iCs/>
      <w:smallCaps/>
      <w:noProof/>
      <w:spacing w:val="-10"/>
      <w:sz w:val="18"/>
      <w:szCs w:val="18"/>
      <w:lang w:bidi="ar-SA"/>
    </w:rPr>
  </w:style>
  <w:style w:type="character" w:customStyle="1" w:styleId="-1pt2">
    <w:name w:val="Основной текст + Интервал -1 pt2"/>
    <w:rsid w:val="00392A6D"/>
    <w:rPr>
      <w:noProof/>
      <w:spacing w:val="-30"/>
      <w:sz w:val="26"/>
      <w:szCs w:val="26"/>
      <w:lang w:bidi="ar-SA"/>
    </w:rPr>
  </w:style>
  <w:style w:type="character" w:customStyle="1" w:styleId="42">
    <w:name w:val="Основной текст (4) + Не курсив"/>
    <w:basedOn w:val="4"/>
    <w:rsid w:val="00392A6D"/>
  </w:style>
  <w:style w:type="character" w:customStyle="1" w:styleId="6">
    <w:name w:val="Основной текст (6)_"/>
    <w:link w:val="60"/>
    <w:rsid w:val="00392A6D"/>
    <w:rPr>
      <w:b/>
      <w:bCs/>
      <w:i/>
      <w:iCs/>
      <w:sz w:val="18"/>
      <w:szCs w:val="18"/>
      <w:lang w:bidi="ar-SA"/>
    </w:rPr>
  </w:style>
  <w:style w:type="character" w:customStyle="1" w:styleId="613pt">
    <w:name w:val="Основной текст (6) + 13 pt"/>
    <w:aliases w:val="Не полужирный"/>
    <w:rsid w:val="00392A6D"/>
    <w:rPr>
      <w:b/>
      <w:bCs/>
      <w:i/>
      <w:iCs/>
      <w:sz w:val="26"/>
      <w:szCs w:val="26"/>
      <w:lang w:bidi="ar-SA"/>
    </w:rPr>
  </w:style>
  <w:style w:type="character" w:customStyle="1" w:styleId="7">
    <w:name w:val="Основной текст (7)_"/>
    <w:link w:val="70"/>
    <w:rsid w:val="00392A6D"/>
    <w:rPr>
      <w:i/>
      <w:iCs/>
      <w:spacing w:val="-10"/>
      <w:sz w:val="32"/>
      <w:szCs w:val="32"/>
      <w:lang w:bidi="ar-SA"/>
    </w:rPr>
  </w:style>
  <w:style w:type="character" w:customStyle="1" w:styleId="74">
    <w:name w:val="Основной текст (7) + 4"/>
    <w:aliases w:val="5 pt,Не курсив1,Интервал 0 pt1"/>
    <w:rsid w:val="00392A6D"/>
    <w:rPr>
      <w:i/>
      <w:iCs/>
      <w:spacing w:val="0"/>
      <w:sz w:val="9"/>
      <w:szCs w:val="9"/>
      <w:lang w:bidi="ar-SA"/>
    </w:rPr>
  </w:style>
  <w:style w:type="character" w:customStyle="1" w:styleId="320">
    <w:name w:val="Основной текст (3) + Не полужирный2"/>
    <w:basedOn w:val="3"/>
    <w:rsid w:val="00392A6D"/>
  </w:style>
  <w:style w:type="character" w:customStyle="1" w:styleId="310">
    <w:name w:val="Основной текст (3) + Не полужирный1"/>
    <w:aliases w:val="Интервал -1 pt"/>
    <w:rsid w:val="00392A6D"/>
    <w:rPr>
      <w:b/>
      <w:bCs/>
      <w:spacing w:val="-30"/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rsid w:val="00392A6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rsid w:val="00392A6D"/>
    <w:pPr>
      <w:shd w:val="clear" w:color="auto" w:fill="FFFFFF"/>
      <w:spacing w:before="600" w:line="302" w:lineRule="exact"/>
      <w:ind w:hanging="4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rsid w:val="00392A6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32">
    <w:name w:val="Заголовок №3"/>
    <w:basedOn w:val="a"/>
    <w:link w:val="30"/>
    <w:rsid w:val="00392A6D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392A6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rsid w:val="00392A6D"/>
    <w:pPr>
      <w:shd w:val="clear" w:color="auto" w:fill="FFFFFF"/>
      <w:spacing w:before="60" w:after="60" w:line="240" w:lineRule="atLeast"/>
      <w:ind w:firstLine="500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2"/>
      <w:szCs w:val="32"/>
    </w:rPr>
  </w:style>
  <w:style w:type="paragraph" w:styleId="33">
    <w:name w:val="Body Text Indent 3"/>
    <w:basedOn w:val="a"/>
    <w:rsid w:val="00392A6D"/>
    <w:pPr>
      <w:spacing w:after="120"/>
      <w:ind w:left="283"/>
    </w:pPr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392A6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customStyle="1" w:styleId="ConsTitle">
    <w:name w:val="ConsTitle"/>
    <w:rsid w:val="00693C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rsid w:val="00044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44F50"/>
    <w:rPr>
      <w:rFonts w:ascii="Tahoma" w:eastAsia="Microsoft Sans Serif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RaiSovet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Spec-RS</dc:creator>
  <cp:keywords/>
  <cp:lastModifiedBy>Admin</cp:lastModifiedBy>
  <cp:revision>3</cp:revision>
  <cp:lastPrinted>2015-04-02T03:47:00Z</cp:lastPrinted>
  <dcterms:created xsi:type="dcterms:W3CDTF">2015-07-16T05:42:00Z</dcterms:created>
  <dcterms:modified xsi:type="dcterms:W3CDTF">2015-07-20T05:12:00Z</dcterms:modified>
</cp:coreProperties>
</file>